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100615D" w14:textId="512BD7DE" w:rsidR="0034128A" w:rsidRPr="00203A02" w:rsidRDefault="0034128A" w:rsidP="00657469">
      <w:pPr>
        <w:pStyle w:val="AIUrgentActionTopHeading"/>
        <w:tabs>
          <w:tab w:val="clear" w:pos="567"/>
        </w:tabs>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36A43202" w14:textId="77777777" w:rsidR="005D2C37" w:rsidRDefault="005D2C37" w:rsidP="00657469">
      <w:pPr>
        <w:pStyle w:val="Default"/>
        <w:rPr>
          <w:b/>
          <w:sz w:val="28"/>
          <w:szCs w:val="28"/>
        </w:rPr>
      </w:pPr>
    </w:p>
    <w:p w14:paraId="13B2D2EE" w14:textId="2488D7DB" w:rsidR="00E40B67" w:rsidRPr="00E40B67" w:rsidRDefault="00E40B67" w:rsidP="00657469">
      <w:pPr>
        <w:spacing w:after="0"/>
        <w:rPr>
          <w:rFonts w:ascii="Arial" w:hAnsi="Arial" w:cs="Arial"/>
          <w:b/>
          <w:sz w:val="34"/>
          <w:szCs w:val="34"/>
          <w:lang w:eastAsia="es-MX"/>
        </w:rPr>
      </w:pPr>
      <w:r w:rsidRPr="00E40B67">
        <w:rPr>
          <w:rFonts w:ascii="Arial" w:hAnsi="Arial" w:cs="Arial"/>
          <w:b/>
          <w:sz w:val="34"/>
          <w:szCs w:val="34"/>
          <w:lang w:eastAsia="es-MX"/>
        </w:rPr>
        <w:t xml:space="preserve">RELEASE </w:t>
      </w:r>
      <w:r w:rsidR="00044AE7">
        <w:rPr>
          <w:rFonts w:ascii="Arial" w:hAnsi="Arial" w:cs="Arial"/>
          <w:b/>
          <w:sz w:val="34"/>
          <w:szCs w:val="34"/>
          <w:lang w:eastAsia="es-MX"/>
        </w:rPr>
        <w:t xml:space="preserve">HUMAN RIGHTS DEFENDER </w:t>
      </w:r>
      <w:r w:rsidRPr="00E40B67">
        <w:rPr>
          <w:rFonts w:ascii="Arial" w:hAnsi="Arial" w:cs="Arial"/>
          <w:b/>
          <w:sz w:val="34"/>
          <w:szCs w:val="34"/>
          <w:lang w:eastAsia="es-MX"/>
        </w:rPr>
        <w:t>MARFA RABKOVA</w:t>
      </w:r>
    </w:p>
    <w:p w14:paraId="549495E8" w14:textId="30CDB4B7" w:rsidR="00D23D90" w:rsidRPr="00E40B67" w:rsidRDefault="00044AE7" w:rsidP="00E40B67">
      <w:pPr>
        <w:spacing w:after="0"/>
        <w:jc w:val="both"/>
        <w:rPr>
          <w:rFonts w:ascii="Arial" w:hAnsi="Arial" w:cs="Arial"/>
          <w:b/>
          <w:sz w:val="24"/>
          <w:lang w:eastAsia="es-MX"/>
        </w:rPr>
      </w:pPr>
      <w:r>
        <w:rPr>
          <w:rFonts w:ascii="Arial" w:hAnsi="Arial" w:cs="Arial"/>
          <w:b/>
          <w:sz w:val="24"/>
          <w:lang w:eastAsia="es-MX"/>
        </w:rPr>
        <w:t>Woman h</w:t>
      </w:r>
      <w:r w:rsidR="00E40B67" w:rsidRPr="00E40B67">
        <w:rPr>
          <w:rFonts w:ascii="Arial" w:hAnsi="Arial" w:cs="Arial"/>
          <w:b/>
          <w:sz w:val="24"/>
          <w:lang w:eastAsia="es-MX"/>
        </w:rPr>
        <w:t xml:space="preserve">uman rights defender Marfa </w:t>
      </w:r>
      <w:proofErr w:type="spellStart"/>
      <w:r w:rsidR="00E40B67" w:rsidRPr="00E40B67">
        <w:rPr>
          <w:rFonts w:ascii="Arial" w:hAnsi="Arial" w:cs="Arial"/>
          <w:b/>
          <w:sz w:val="24"/>
          <w:lang w:eastAsia="es-MX"/>
        </w:rPr>
        <w:t>Rabkova</w:t>
      </w:r>
      <w:proofErr w:type="spellEnd"/>
      <w:r w:rsidR="00E40B67" w:rsidRPr="00E40B67">
        <w:rPr>
          <w:rFonts w:ascii="Arial" w:hAnsi="Arial" w:cs="Arial"/>
          <w:b/>
          <w:sz w:val="24"/>
          <w:lang w:eastAsia="es-MX"/>
        </w:rPr>
        <w:t xml:space="preserve"> was detained </w:t>
      </w:r>
      <w:r>
        <w:rPr>
          <w:rFonts w:ascii="Arial" w:hAnsi="Arial" w:cs="Arial"/>
          <w:b/>
          <w:sz w:val="24"/>
          <w:lang w:eastAsia="es-MX"/>
        </w:rPr>
        <w:t xml:space="preserve">as a criminal suspect under false pretext </w:t>
      </w:r>
      <w:r w:rsidR="00E40B67" w:rsidRPr="00E40B67">
        <w:rPr>
          <w:rFonts w:ascii="Arial" w:hAnsi="Arial" w:cs="Arial"/>
          <w:b/>
          <w:sz w:val="24"/>
          <w:lang w:eastAsia="es-MX"/>
        </w:rPr>
        <w:t>on the evening of 17 September, by officers</w:t>
      </w:r>
      <w:r w:rsidR="00E40B67">
        <w:rPr>
          <w:rFonts w:ascii="Arial" w:hAnsi="Arial" w:cs="Arial"/>
          <w:b/>
          <w:sz w:val="24"/>
          <w:lang w:eastAsia="es-MX"/>
        </w:rPr>
        <w:t xml:space="preserve"> </w:t>
      </w:r>
      <w:r w:rsidR="00E40B67" w:rsidRPr="00E40B67">
        <w:rPr>
          <w:rFonts w:ascii="Arial" w:hAnsi="Arial" w:cs="Arial"/>
          <w:b/>
          <w:sz w:val="24"/>
          <w:lang w:eastAsia="es-MX"/>
        </w:rPr>
        <w:t xml:space="preserve">of the Interior Ministry’s Main Directorate for Combating Organized Crime and Corruption (GUBAZIK). </w:t>
      </w:r>
      <w:r w:rsidR="00E40B67">
        <w:rPr>
          <w:rFonts w:ascii="Arial" w:hAnsi="Arial" w:cs="Arial"/>
          <w:b/>
          <w:sz w:val="24"/>
          <w:lang w:eastAsia="es-MX"/>
        </w:rPr>
        <w:t xml:space="preserve">Her husband </w:t>
      </w:r>
      <w:proofErr w:type="spellStart"/>
      <w:r w:rsidR="00E40B67" w:rsidRPr="00E40B67">
        <w:rPr>
          <w:rFonts w:ascii="Arial" w:hAnsi="Arial" w:cs="Arial"/>
          <w:b/>
          <w:sz w:val="24"/>
          <w:lang w:eastAsia="es-MX"/>
        </w:rPr>
        <w:t>Vadzim</w:t>
      </w:r>
      <w:proofErr w:type="spellEnd"/>
      <w:r w:rsidR="00E40B67" w:rsidRPr="00E40B67">
        <w:rPr>
          <w:rFonts w:ascii="Arial" w:hAnsi="Arial" w:cs="Arial"/>
          <w:b/>
          <w:sz w:val="24"/>
          <w:lang w:eastAsia="es-MX"/>
        </w:rPr>
        <w:t xml:space="preserve"> </w:t>
      </w:r>
      <w:proofErr w:type="spellStart"/>
      <w:r w:rsidR="00E40B67" w:rsidRPr="00E40B67">
        <w:rPr>
          <w:rFonts w:ascii="Arial" w:hAnsi="Arial" w:cs="Arial"/>
          <w:b/>
          <w:sz w:val="24"/>
          <w:lang w:eastAsia="es-MX"/>
        </w:rPr>
        <w:t>Zharomski</w:t>
      </w:r>
      <w:proofErr w:type="spellEnd"/>
      <w:r w:rsidR="00E40B67" w:rsidRPr="00E40B67">
        <w:rPr>
          <w:rFonts w:ascii="Arial" w:hAnsi="Arial" w:cs="Arial"/>
          <w:b/>
          <w:sz w:val="24"/>
          <w:lang w:eastAsia="es-MX"/>
        </w:rPr>
        <w:t xml:space="preserve"> </w:t>
      </w:r>
      <w:r w:rsidR="00E40B67">
        <w:rPr>
          <w:rFonts w:ascii="Arial" w:hAnsi="Arial" w:cs="Arial"/>
          <w:b/>
          <w:sz w:val="24"/>
          <w:lang w:eastAsia="es-MX"/>
        </w:rPr>
        <w:t xml:space="preserve">was also detained but released shortly after. </w:t>
      </w:r>
      <w:r w:rsidR="00E40B67" w:rsidRPr="00E40B67">
        <w:rPr>
          <w:rFonts w:ascii="Arial" w:hAnsi="Arial" w:cs="Arial"/>
          <w:b/>
          <w:sz w:val="24"/>
          <w:lang w:eastAsia="es-MX"/>
        </w:rPr>
        <w:t xml:space="preserve">Marfa </w:t>
      </w:r>
      <w:proofErr w:type="spellStart"/>
      <w:r w:rsidR="00E40B67" w:rsidRPr="00E40B67">
        <w:rPr>
          <w:rFonts w:ascii="Arial" w:hAnsi="Arial" w:cs="Arial"/>
          <w:b/>
          <w:sz w:val="24"/>
          <w:lang w:eastAsia="es-MX"/>
        </w:rPr>
        <w:t>Rabkova</w:t>
      </w:r>
      <w:proofErr w:type="spellEnd"/>
      <w:r w:rsidR="00B17D0A">
        <w:rPr>
          <w:rFonts w:ascii="Arial" w:hAnsi="Arial" w:cs="Arial"/>
          <w:b/>
          <w:sz w:val="24"/>
          <w:lang w:eastAsia="es-MX"/>
        </w:rPr>
        <w:t xml:space="preserve"> </w:t>
      </w:r>
      <w:r w:rsidR="000F6E27">
        <w:rPr>
          <w:rFonts w:ascii="Arial" w:hAnsi="Arial" w:cs="Arial"/>
          <w:b/>
          <w:sz w:val="24"/>
          <w:lang w:eastAsia="es-MX"/>
        </w:rPr>
        <w:t>may face</w:t>
      </w:r>
      <w:r w:rsidR="00E40B67">
        <w:rPr>
          <w:rFonts w:ascii="Arial" w:hAnsi="Arial" w:cs="Arial"/>
          <w:b/>
          <w:sz w:val="24"/>
          <w:lang w:eastAsia="es-MX"/>
        </w:rPr>
        <w:t xml:space="preserve"> criminal </w:t>
      </w:r>
      <w:r w:rsidR="000F6E27">
        <w:rPr>
          <w:rFonts w:ascii="Arial" w:hAnsi="Arial" w:cs="Arial"/>
          <w:b/>
          <w:sz w:val="24"/>
          <w:lang w:eastAsia="es-MX"/>
        </w:rPr>
        <w:t xml:space="preserve">charges. </w:t>
      </w:r>
      <w:r w:rsidR="00B17D0A">
        <w:rPr>
          <w:rFonts w:ascii="Arial" w:hAnsi="Arial" w:cs="Arial"/>
          <w:b/>
          <w:sz w:val="24"/>
          <w:lang w:eastAsia="es-MX"/>
        </w:rPr>
        <w:t>She</w:t>
      </w:r>
      <w:r w:rsidR="00E40B67">
        <w:rPr>
          <w:rFonts w:ascii="Arial" w:hAnsi="Arial" w:cs="Arial"/>
          <w:b/>
          <w:sz w:val="24"/>
          <w:lang w:eastAsia="es-MX"/>
        </w:rPr>
        <w:t xml:space="preserve"> is a prisoner of conscience, targeted solely for her peacefu</w:t>
      </w:r>
      <w:r w:rsidR="00B17D0A">
        <w:rPr>
          <w:rFonts w:ascii="Arial" w:hAnsi="Arial" w:cs="Arial"/>
          <w:b/>
          <w:sz w:val="24"/>
          <w:lang w:eastAsia="es-MX"/>
        </w:rPr>
        <w:t>l</w:t>
      </w:r>
      <w:r w:rsidR="00E40B67">
        <w:rPr>
          <w:rFonts w:ascii="Arial" w:hAnsi="Arial" w:cs="Arial"/>
          <w:b/>
          <w:sz w:val="24"/>
          <w:lang w:eastAsia="es-MX"/>
        </w:rPr>
        <w:t xml:space="preserve"> human rights </w:t>
      </w:r>
      <w:r w:rsidR="00B17D0A">
        <w:rPr>
          <w:rFonts w:ascii="Arial" w:hAnsi="Arial" w:cs="Arial"/>
          <w:b/>
          <w:sz w:val="24"/>
          <w:lang w:eastAsia="es-MX"/>
        </w:rPr>
        <w:t xml:space="preserve">work </w:t>
      </w:r>
      <w:r w:rsidR="00E40B67">
        <w:rPr>
          <w:rFonts w:ascii="Arial" w:hAnsi="Arial" w:cs="Arial"/>
          <w:b/>
          <w:sz w:val="24"/>
          <w:lang w:eastAsia="es-MX"/>
        </w:rPr>
        <w:t>and must be immediately and unconditionally released.</w:t>
      </w:r>
    </w:p>
    <w:p w14:paraId="6347D260" w14:textId="77777777" w:rsidR="005D2C37" w:rsidRDefault="005D2C37" w:rsidP="00657469">
      <w:pPr>
        <w:spacing w:after="0" w:line="240" w:lineRule="auto"/>
        <w:rPr>
          <w:rFonts w:ascii="Arial" w:hAnsi="Arial" w:cs="Arial"/>
          <w:b/>
          <w:lang w:eastAsia="es-MX"/>
        </w:rPr>
      </w:pPr>
    </w:p>
    <w:p w14:paraId="555E98B2" w14:textId="77777777" w:rsidR="005D2C37" w:rsidRPr="0009123A" w:rsidRDefault="005D2C37" w:rsidP="00657469">
      <w:pPr>
        <w:spacing w:after="0" w:line="240" w:lineRule="auto"/>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1E0DB352" w14:textId="77777777" w:rsidR="005D2C37" w:rsidRPr="000106EF" w:rsidRDefault="005D2C37" w:rsidP="00657469">
      <w:pPr>
        <w:autoSpaceDE w:val="0"/>
        <w:autoSpaceDN w:val="0"/>
        <w:adjustRightInd w:val="0"/>
        <w:spacing w:after="0" w:line="240" w:lineRule="auto"/>
        <w:rPr>
          <w:rFonts w:ascii="Arial" w:hAnsi="Arial" w:cs="Arial"/>
          <w:lang w:eastAsia="es-MX"/>
        </w:rPr>
      </w:pPr>
    </w:p>
    <w:p w14:paraId="76C64F0A" w14:textId="50E9DBBD" w:rsidR="00B3265F" w:rsidRPr="00DC7415" w:rsidRDefault="00C15D45" w:rsidP="00B3265F">
      <w:pPr>
        <w:spacing w:after="0" w:line="240" w:lineRule="auto"/>
        <w:jc w:val="right"/>
        <w:rPr>
          <w:rFonts w:cs="Arial"/>
          <w:b/>
          <w:i/>
          <w:sz w:val="20"/>
          <w:szCs w:val="20"/>
        </w:rPr>
      </w:pPr>
      <w:r w:rsidRPr="00DC7415">
        <w:rPr>
          <w:rFonts w:cs="Arial"/>
          <w:b/>
          <w:i/>
          <w:sz w:val="20"/>
          <w:szCs w:val="20"/>
        </w:rPr>
        <w:t xml:space="preserve">Maj.-Gen. </w:t>
      </w:r>
      <w:r w:rsidR="000F6E27" w:rsidRPr="00DC7415">
        <w:rPr>
          <w:rFonts w:cs="Arial"/>
          <w:b/>
          <w:i/>
          <w:sz w:val="20"/>
          <w:szCs w:val="20"/>
        </w:rPr>
        <w:t>Ivan</w:t>
      </w:r>
      <w:r w:rsidR="00627805" w:rsidRPr="00DC7415">
        <w:rPr>
          <w:rFonts w:cs="Arial"/>
          <w:b/>
          <w:i/>
          <w:sz w:val="20"/>
          <w:szCs w:val="20"/>
        </w:rPr>
        <w:t xml:space="preserve"> </w:t>
      </w:r>
      <w:proofErr w:type="spellStart"/>
      <w:r w:rsidR="000F6E27" w:rsidRPr="00DC7415">
        <w:rPr>
          <w:rFonts w:cs="Arial"/>
          <w:b/>
          <w:i/>
          <w:sz w:val="20"/>
          <w:szCs w:val="20"/>
        </w:rPr>
        <w:t>N</w:t>
      </w:r>
      <w:r w:rsidRPr="00DC7415">
        <w:rPr>
          <w:rFonts w:cs="Arial"/>
          <w:b/>
          <w:i/>
          <w:sz w:val="20"/>
          <w:szCs w:val="20"/>
        </w:rPr>
        <w:t>a</w:t>
      </w:r>
      <w:r w:rsidR="000F6E27" w:rsidRPr="00DC7415">
        <w:rPr>
          <w:rFonts w:cs="Arial"/>
          <w:b/>
          <w:i/>
          <w:sz w:val="20"/>
          <w:szCs w:val="20"/>
        </w:rPr>
        <w:t>skevich</w:t>
      </w:r>
      <w:proofErr w:type="spellEnd"/>
    </w:p>
    <w:p w14:paraId="25BB998F" w14:textId="2A9C1A85" w:rsidR="000F6E27" w:rsidRPr="00DC7415" w:rsidRDefault="000F6E27" w:rsidP="00B3265F">
      <w:pPr>
        <w:spacing w:after="0" w:line="240" w:lineRule="auto"/>
        <w:jc w:val="right"/>
        <w:rPr>
          <w:rFonts w:cs="Arial"/>
          <w:b/>
          <w:i/>
          <w:sz w:val="20"/>
          <w:szCs w:val="20"/>
        </w:rPr>
      </w:pPr>
      <w:r w:rsidRPr="00DC7415">
        <w:rPr>
          <w:rFonts w:cs="Arial"/>
          <w:b/>
          <w:i/>
          <w:sz w:val="20"/>
          <w:szCs w:val="20"/>
        </w:rPr>
        <w:t>Chair of the Investigative Committee</w:t>
      </w:r>
    </w:p>
    <w:p w14:paraId="41B23A01" w14:textId="42ED3F46" w:rsidR="000F6E27" w:rsidRDefault="000F6E27" w:rsidP="00B3265F">
      <w:pPr>
        <w:spacing w:after="0" w:line="240" w:lineRule="auto"/>
        <w:jc w:val="right"/>
        <w:rPr>
          <w:rFonts w:cs="Arial"/>
          <w:i/>
          <w:sz w:val="20"/>
          <w:szCs w:val="20"/>
        </w:rPr>
      </w:pPr>
      <w:r>
        <w:rPr>
          <w:rFonts w:cs="Arial"/>
          <w:i/>
          <w:sz w:val="20"/>
          <w:szCs w:val="20"/>
        </w:rPr>
        <w:t>Ul. Frunze, d.19</w:t>
      </w:r>
    </w:p>
    <w:p w14:paraId="77B70852" w14:textId="0C8E5AF0" w:rsidR="000F6E27" w:rsidRDefault="000F6E27" w:rsidP="00B3265F">
      <w:pPr>
        <w:spacing w:after="0" w:line="240" w:lineRule="auto"/>
        <w:jc w:val="right"/>
        <w:rPr>
          <w:rFonts w:cs="Arial"/>
          <w:i/>
          <w:sz w:val="20"/>
          <w:szCs w:val="20"/>
        </w:rPr>
      </w:pPr>
      <w:r>
        <w:rPr>
          <w:rFonts w:cs="Arial"/>
          <w:i/>
          <w:sz w:val="20"/>
          <w:szCs w:val="20"/>
        </w:rPr>
        <w:t>Minsk 220034</w:t>
      </w:r>
      <w:r w:rsidR="00C516CE">
        <w:rPr>
          <w:rFonts w:cs="Arial"/>
          <w:i/>
          <w:sz w:val="20"/>
          <w:szCs w:val="20"/>
        </w:rPr>
        <w:t xml:space="preserve">, </w:t>
      </w:r>
      <w:r>
        <w:rPr>
          <w:rFonts w:cs="Arial"/>
          <w:i/>
          <w:sz w:val="20"/>
          <w:szCs w:val="20"/>
        </w:rPr>
        <w:t>Republic of Belarus</w:t>
      </w:r>
    </w:p>
    <w:p w14:paraId="1E5F2446" w14:textId="4909BB68" w:rsidR="000F6E27" w:rsidRDefault="000F6E27" w:rsidP="00B3265F">
      <w:pPr>
        <w:spacing w:after="0" w:line="240" w:lineRule="auto"/>
        <w:jc w:val="right"/>
        <w:rPr>
          <w:rStyle w:val="Hyperlink"/>
          <w:rFonts w:cs="Arial"/>
          <w:i/>
          <w:sz w:val="20"/>
          <w:szCs w:val="20"/>
        </w:rPr>
      </w:pPr>
      <w:r>
        <w:rPr>
          <w:rFonts w:cs="Arial"/>
          <w:i/>
          <w:sz w:val="20"/>
          <w:szCs w:val="20"/>
        </w:rPr>
        <w:t xml:space="preserve">Email: </w:t>
      </w:r>
      <w:hyperlink r:id="rId12" w:history="1">
        <w:r w:rsidR="00DC7415" w:rsidRPr="00D34DD4">
          <w:rPr>
            <w:rStyle w:val="Hyperlink"/>
            <w:rFonts w:cs="Arial"/>
            <w:i/>
            <w:sz w:val="20"/>
            <w:szCs w:val="20"/>
          </w:rPr>
          <w:t>sk@sk.gov.by</w:t>
        </w:r>
      </w:hyperlink>
    </w:p>
    <w:p w14:paraId="34FA083F" w14:textId="2E66A946" w:rsidR="00C516CE" w:rsidRDefault="00C516CE" w:rsidP="00C516CE">
      <w:pPr>
        <w:spacing w:after="0" w:line="240" w:lineRule="auto"/>
        <w:jc w:val="right"/>
        <w:rPr>
          <w:rFonts w:cs="Arial"/>
          <w:i/>
          <w:sz w:val="20"/>
          <w:szCs w:val="20"/>
        </w:rPr>
      </w:pPr>
      <w:r w:rsidRPr="00C516CE">
        <w:rPr>
          <w:rFonts w:cs="Arial"/>
          <w:i/>
          <w:sz w:val="20"/>
          <w:szCs w:val="20"/>
        </w:rPr>
        <w:t xml:space="preserve">Instagram: </w:t>
      </w:r>
      <w:hyperlink r:id="rId13" w:history="1">
        <w:r w:rsidRPr="00D34DD4">
          <w:rPr>
            <w:rStyle w:val="Hyperlink"/>
            <w:rFonts w:cs="Arial"/>
            <w:i/>
            <w:sz w:val="20"/>
            <w:szCs w:val="20"/>
          </w:rPr>
          <w:t>https://www.instagram.com/sledcomrb/</w:t>
        </w:r>
      </w:hyperlink>
    </w:p>
    <w:p w14:paraId="771B3B90" w14:textId="6141AA2B" w:rsidR="00C516CE" w:rsidRPr="00C516CE" w:rsidRDefault="00C516CE" w:rsidP="00C516CE">
      <w:pPr>
        <w:spacing w:after="0" w:line="240" w:lineRule="auto"/>
        <w:jc w:val="right"/>
        <w:rPr>
          <w:rFonts w:cs="Arial"/>
          <w:i/>
          <w:sz w:val="20"/>
          <w:szCs w:val="20"/>
        </w:rPr>
      </w:pPr>
      <w:r>
        <w:rPr>
          <w:rFonts w:cs="Arial"/>
          <w:i/>
          <w:sz w:val="20"/>
          <w:szCs w:val="20"/>
        </w:rPr>
        <w:t xml:space="preserve">Twitter: </w:t>
      </w:r>
      <w:r w:rsidRPr="00C516CE">
        <w:rPr>
          <w:rStyle w:val="Hyperlink"/>
          <w:i/>
          <w:sz w:val="20"/>
          <w:szCs w:val="20"/>
        </w:rPr>
        <w:t>@</w:t>
      </w:r>
      <w:proofErr w:type="spellStart"/>
      <w:r w:rsidRPr="00C516CE">
        <w:rPr>
          <w:rStyle w:val="Hyperlink"/>
          <w:i/>
          <w:sz w:val="20"/>
          <w:szCs w:val="20"/>
        </w:rPr>
        <w:t>SledcomRB</w:t>
      </w:r>
      <w:proofErr w:type="spellEnd"/>
    </w:p>
    <w:p w14:paraId="6AC90BFB" w14:textId="64C6CB9B" w:rsidR="00C516CE" w:rsidRDefault="00C516CE" w:rsidP="00C516CE">
      <w:pPr>
        <w:spacing w:after="0" w:line="240" w:lineRule="auto"/>
        <w:jc w:val="right"/>
        <w:rPr>
          <w:rFonts w:cs="Arial"/>
          <w:i/>
          <w:sz w:val="20"/>
          <w:szCs w:val="20"/>
        </w:rPr>
      </w:pPr>
      <w:r w:rsidRPr="00C516CE">
        <w:rPr>
          <w:rFonts w:cs="Arial"/>
          <w:i/>
          <w:sz w:val="20"/>
          <w:szCs w:val="20"/>
        </w:rPr>
        <w:t xml:space="preserve">Facebook: </w:t>
      </w:r>
      <w:hyperlink r:id="rId14" w:history="1">
        <w:r w:rsidRPr="00D34DD4">
          <w:rPr>
            <w:rStyle w:val="Hyperlink"/>
            <w:rFonts w:cs="Arial"/>
            <w:i/>
            <w:sz w:val="20"/>
            <w:szCs w:val="20"/>
          </w:rPr>
          <w:t>https://www.facebook.com/sledcomRB</w:t>
        </w:r>
      </w:hyperlink>
    </w:p>
    <w:p w14:paraId="156764EB" w14:textId="1E677D1D" w:rsidR="00C516CE" w:rsidRDefault="00C516CE" w:rsidP="00C516CE">
      <w:pPr>
        <w:spacing w:after="0" w:line="240" w:lineRule="auto"/>
        <w:jc w:val="right"/>
        <w:rPr>
          <w:rFonts w:cs="Arial"/>
          <w:i/>
          <w:sz w:val="20"/>
          <w:szCs w:val="20"/>
        </w:rPr>
      </w:pPr>
      <w:proofErr w:type="spellStart"/>
      <w:r w:rsidRPr="00C516CE">
        <w:rPr>
          <w:rFonts w:cs="Arial"/>
          <w:i/>
          <w:sz w:val="20"/>
          <w:szCs w:val="20"/>
        </w:rPr>
        <w:t>VKontakte</w:t>
      </w:r>
      <w:proofErr w:type="spellEnd"/>
      <w:r w:rsidRPr="00C516CE">
        <w:rPr>
          <w:rFonts w:cs="Arial"/>
          <w:i/>
          <w:sz w:val="20"/>
          <w:szCs w:val="20"/>
        </w:rPr>
        <w:t xml:space="preserve">: </w:t>
      </w:r>
      <w:hyperlink r:id="rId15" w:history="1">
        <w:r w:rsidRPr="00D34DD4">
          <w:rPr>
            <w:rStyle w:val="Hyperlink"/>
            <w:rFonts w:cs="Arial"/>
            <w:i/>
            <w:sz w:val="20"/>
            <w:szCs w:val="20"/>
          </w:rPr>
          <w:t>https://vk.com/sledcomrb</w:t>
        </w:r>
      </w:hyperlink>
    </w:p>
    <w:p w14:paraId="2DA3CD40" w14:textId="77777777" w:rsidR="00C516CE" w:rsidRPr="00B3265F" w:rsidRDefault="00C516CE" w:rsidP="00C516CE">
      <w:pPr>
        <w:spacing w:after="0" w:line="240" w:lineRule="auto"/>
        <w:jc w:val="right"/>
        <w:rPr>
          <w:rFonts w:cs="Arial"/>
          <w:i/>
          <w:sz w:val="20"/>
          <w:szCs w:val="20"/>
        </w:rPr>
      </w:pPr>
    </w:p>
    <w:p w14:paraId="3555611C" w14:textId="369FC6E4" w:rsidR="005D2C37" w:rsidRPr="00203A02" w:rsidRDefault="005D2C37" w:rsidP="00B3265F">
      <w:pPr>
        <w:spacing w:after="0" w:line="240" w:lineRule="auto"/>
        <w:rPr>
          <w:rFonts w:cs="Arial"/>
          <w:i/>
          <w:sz w:val="20"/>
          <w:szCs w:val="20"/>
        </w:rPr>
      </w:pPr>
      <w:r w:rsidRPr="00203A02">
        <w:rPr>
          <w:rFonts w:cs="Arial"/>
          <w:i/>
          <w:sz w:val="20"/>
          <w:szCs w:val="20"/>
        </w:rPr>
        <w:t xml:space="preserve">Dear </w:t>
      </w:r>
      <w:r w:rsidR="00C15D45">
        <w:rPr>
          <w:rFonts w:cs="Arial"/>
          <w:i/>
          <w:sz w:val="20"/>
          <w:szCs w:val="20"/>
        </w:rPr>
        <w:t>Chair of the Investigative Committee</w:t>
      </w:r>
      <w:r w:rsidRPr="00203A02">
        <w:rPr>
          <w:rFonts w:cs="Arial"/>
          <w:i/>
          <w:sz w:val="20"/>
          <w:szCs w:val="20"/>
        </w:rPr>
        <w:t>,</w:t>
      </w:r>
    </w:p>
    <w:p w14:paraId="277B32C2" w14:textId="77777777" w:rsidR="005D2C37" w:rsidRPr="00203A02" w:rsidRDefault="005D2C37" w:rsidP="00657469">
      <w:pPr>
        <w:spacing w:after="0" w:line="240" w:lineRule="auto"/>
        <w:rPr>
          <w:rFonts w:cs="Arial"/>
          <w:i/>
          <w:sz w:val="20"/>
          <w:szCs w:val="20"/>
        </w:rPr>
      </w:pPr>
    </w:p>
    <w:p w14:paraId="3C57102C" w14:textId="03242C86" w:rsidR="00EA68CE" w:rsidRDefault="00B3265F" w:rsidP="00B3265F">
      <w:pPr>
        <w:spacing w:after="0" w:line="240" w:lineRule="auto"/>
        <w:jc w:val="both"/>
        <w:rPr>
          <w:rFonts w:cs="Arial"/>
          <w:i/>
          <w:sz w:val="20"/>
          <w:szCs w:val="20"/>
        </w:rPr>
      </w:pPr>
      <w:r>
        <w:rPr>
          <w:rFonts w:cs="Arial"/>
          <w:i/>
          <w:sz w:val="20"/>
          <w:szCs w:val="20"/>
        </w:rPr>
        <w:t xml:space="preserve">I am deeply worried about the detention of </w:t>
      </w:r>
      <w:bookmarkStart w:id="0" w:name="_GoBack"/>
      <w:r>
        <w:rPr>
          <w:rFonts w:cs="Arial"/>
          <w:b/>
          <w:i/>
          <w:sz w:val="20"/>
          <w:szCs w:val="20"/>
        </w:rPr>
        <w:t xml:space="preserve">Marfa </w:t>
      </w:r>
      <w:proofErr w:type="spellStart"/>
      <w:r>
        <w:rPr>
          <w:rFonts w:cs="Arial"/>
          <w:b/>
          <w:i/>
          <w:sz w:val="20"/>
          <w:szCs w:val="20"/>
        </w:rPr>
        <w:t>Rabkova</w:t>
      </w:r>
      <w:proofErr w:type="spellEnd"/>
      <w:r w:rsidRPr="00B3265F">
        <w:rPr>
          <w:rFonts w:cs="Arial"/>
          <w:i/>
          <w:sz w:val="20"/>
          <w:szCs w:val="20"/>
        </w:rPr>
        <w:t xml:space="preserve">, a </w:t>
      </w:r>
      <w:r w:rsidR="00C15D45">
        <w:rPr>
          <w:rFonts w:cs="Arial"/>
          <w:i/>
          <w:sz w:val="20"/>
          <w:szCs w:val="20"/>
        </w:rPr>
        <w:t xml:space="preserve">woman </w:t>
      </w:r>
      <w:r w:rsidRPr="00B3265F">
        <w:rPr>
          <w:rFonts w:cs="Arial"/>
          <w:i/>
          <w:sz w:val="20"/>
          <w:szCs w:val="20"/>
        </w:rPr>
        <w:t>human</w:t>
      </w:r>
      <w:r>
        <w:rPr>
          <w:rFonts w:cs="Arial"/>
          <w:i/>
          <w:sz w:val="20"/>
          <w:szCs w:val="20"/>
        </w:rPr>
        <w:t xml:space="preserve"> rights defender </w:t>
      </w:r>
      <w:r w:rsidR="001F3385">
        <w:rPr>
          <w:rFonts w:cs="Arial"/>
          <w:i/>
          <w:sz w:val="20"/>
          <w:szCs w:val="20"/>
        </w:rPr>
        <w:t xml:space="preserve">and </w:t>
      </w:r>
      <w:r w:rsidR="00AD3D0D" w:rsidRPr="00AD3D0D">
        <w:rPr>
          <w:rFonts w:cs="Arial"/>
          <w:i/>
          <w:sz w:val="20"/>
          <w:szCs w:val="20"/>
        </w:rPr>
        <w:t xml:space="preserve">coordinator of the Volunteer Service of the Human Rights </w:t>
      </w:r>
      <w:proofErr w:type="spellStart"/>
      <w:r w:rsidR="00AD3D0D">
        <w:rPr>
          <w:rFonts w:cs="Arial"/>
          <w:i/>
          <w:sz w:val="20"/>
          <w:szCs w:val="20"/>
        </w:rPr>
        <w:t>Center</w:t>
      </w:r>
      <w:proofErr w:type="spellEnd"/>
      <w:r w:rsidR="00AD3D0D">
        <w:rPr>
          <w:rFonts w:cs="Arial"/>
          <w:i/>
          <w:sz w:val="20"/>
          <w:szCs w:val="20"/>
        </w:rPr>
        <w:t xml:space="preserve"> “</w:t>
      </w:r>
      <w:proofErr w:type="spellStart"/>
      <w:r w:rsidR="00AD3D0D">
        <w:rPr>
          <w:rFonts w:cs="Arial"/>
          <w:i/>
          <w:sz w:val="20"/>
          <w:szCs w:val="20"/>
        </w:rPr>
        <w:t>Viasna</w:t>
      </w:r>
      <w:proofErr w:type="spellEnd"/>
      <w:r w:rsidR="00AD3D0D">
        <w:rPr>
          <w:rFonts w:cs="Arial"/>
          <w:i/>
          <w:sz w:val="20"/>
          <w:szCs w:val="20"/>
        </w:rPr>
        <w:t>”</w:t>
      </w:r>
      <w:r>
        <w:rPr>
          <w:rFonts w:cs="Arial"/>
          <w:i/>
          <w:sz w:val="20"/>
          <w:szCs w:val="20"/>
        </w:rPr>
        <w:t>.</w:t>
      </w:r>
    </w:p>
    <w:bookmarkEnd w:id="0"/>
    <w:p w14:paraId="2BECD729" w14:textId="3807085A" w:rsidR="00B3265F" w:rsidRDefault="00B3265F" w:rsidP="00B3265F">
      <w:pPr>
        <w:spacing w:after="0" w:line="240" w:lineRule="auto"/>
        <w:jc w:val="both"/>
        <w:rPr>
          <w:rFonts w:cs="Arial"/>
          <w:i/>
          <w:sz w:val="20"/>
          <w:szCs w:val="20"/>
        </w:rPr>
      </w:pPr>
    </w:p>
    <w:p w14:paraId="699C3214" w14:textId="0350EC99" w:rsidR="00B3265F" w:rsidRDefault="00B3265F" w:rsidP="00B3265F">
      <w:pPr>
        <w:spacing w:after="0" w:line="240" w:lineRule="auto"/>
        <w:jc w:val="both"/>
        <w:rPr>
          <w:rFonts w:cs="Arial"/>
          <w:i/>
          <w:sz w:val="20"/>
          <w:szCs w:val="20"/>
        </w:rPr>
      </w:pPr>
      <w:r w:rsidRPr="00B3265F">
        <w:rPr>
          <w:rFonts w:cs="Arial"/>
          <w:i/>
          <w:sz w:val="20"/>
          <w:szCs w:val="20"/>
        </w:rPr>
        <w:t xml:space="preserve">Marfa </w:t>
      </w:r>
      <w:proofErr w:type="spellStart"/>
      <w:r w:rsidRPr="00B3265F">
        <w:rPr>
          <w:rFonts w:cs="Arial"/>
          <w:i/>
          <w:sz w:val="20"/>
          <w:szCs w:val="20"/>
        </w:rPr>
        <w:t>Rabkova</w:t>
      </w:r>
      <w:proofErr w:type="spellEnd"/>
      <w:r w:rsidRPr="00B3265F">
        <w:rPr>
          <w:rFonts w:cs="Arial"/>
          <w:i/>
          <w:sz w:val="20"/>
          <w:szCs w:val="20"/>
        </w:rPr>
        <w:t xml:space="preserve"> </w:t>
      </w:r>
      <w:r>
        <w:rPr>
          <w:rFonts w:cs="Arial"/>
          <w:i/>
          <w:sz w:val="20"/>
          <w:szCs w:val="20"/>
        </w:rPr>
        <w:t>and her</w:t>
      </w:r>
      <w:r w:rsidRPr="00B3265F">
        <w:rPr>
          <w:rFonts w:cs="Arial"/>
          <w:i/>
          <w:sz w:val="20"/>
          <w:szCs w:val="20"/>
        </w:rPr>
        <w:t xml:space="preserve"> husband, </w:t>
      </w:r>
      <w:proofErr w:type="spellStart"/>
      <w:r w:rsidRPr="00B3265F">
        <w:rPr>
          <w:rFonts w:cs="Arial"/>
          <w:i/>
          <w:sz w:val="20"/>
          <w:szCs w:val="20"/>
        </w:rPr>
        <w:t>Vadzim</w:t>
      </w:r>
      <w:proofErr w:type="spellEnd"/>
      <w:r w:rsidRPr="00B3265F">
        <w:rPr>
          <w:rFonts w:cs="Arial"/>
          <w:i/>
          <w:sz w:val="20"/>
          <w:szCs w:val="20"/>
        </w:rPr>
        <w:t xml:space="preserve"> </w:t>
      </w:r>
      <w:proofErr w:type="spellStart"/>
      <w:r w:rsidRPr="00B3265F">
        <w:rPr>
          <w:rFonts w:cs="Arial"/>
          <w:i/>
          <w:sz w:val="20"/>
          <w:szCs w:val="20"/>
        </w:rPr>
        <w:t>Zharomski</w:t>
      </w:r>
      <w:proofErr w:type="spellEnd"/>
      <w:r w:rsidRPr="00B3265F">
        <w:rPr>
          <w:rFonts w:cs="Arial"/>
          <w:i/>
          <w:sz w:val="20"/>
          <w:szCs w:val="20"/>
        </w:rPr>
        <w:t xml:space="preserve">, </w:t>
      </w:r>
      <w:r>
        <w:rPr>
          <w:rFonts w:cs="Arial"/>
          <w:i/>
          <w:sz w:val="20"/>
          <w:szCs w:val="20"/>
        </w:rPr>
        <w:t xml:space="preserve">were detained on the evening of 17 September </w:t>
      </w:r>
      <w:r w:rsidRPr="00B3265F">
        <w:rPr>
          <w:rFonts w:cs="Arial"/>
          <w:i/>
          <w:sz w:val="20"/>
          <w:szCs w:val="20"/>
        </w:rPr>
        <w:t xml:space="preserve">by officers of the Interior Ministry’s Main Directorate for Combating Organized Crime and Corruption (GUBAZIK). Their apartment was </w:t>
      </w:r>
      <w:proofErr w:type="gramStart"/>
      <w:r w:rsidRPr="00B3265F">
        <w:rPr>
          <w:rFonts w:cs="Arial"/>
          <w:i/>
          <w:sz w:val="20"/>
          <w:szCs w:val="20"/>
        </w:rPr>
        <w:t>searched</w:t>
      </w:r>
      <w:proofErr w:type="gramEnd"/>
      <w:r w:rsidRPr="00B3265F">
        <w:rPr>
          <w:rFonts w:cs="Arial"/>
          <w:i/>
          <w:sz w:val="20"/>
          <w:szCs w:val="20"/>
        </w:rPr>
        <w:t xml:space="preserve"> and money, personal belongings and IT equipment were seized. </w:t>
      </w:r>
      <w:proofErr w:type="spellStart"/>
      <w:r w:rsidRPr="00B3265F">
        <w:rPr>
          <w:rFonts w:cs="Arial"/>
          <w:i/>
          <w:sz w:val="20"/>
          <w:szCs w:val="20"/>
        </w:rPr>
        <w:t>Vadzim</w:t>
      </w:r>
      <w:proofErr w:type="spellEnd"/>
      <w:r w:rsidRPr="00B3265F">
        <w:rPr>
          <w:rFonts w:cs="Arial"/>
          <w:i/>
          <w:sz w:val="20"/>
          <w:szCs w:val="20"/>
        </w:rPr>
        <w:t xml:space="preserve"> </w:t>
      </w:r>
      <w:proofErr w:type="spellStart"/>
      <w:r w:rsidRPr="00B3265F">
        <w:rPr>
          <w:rFonts w:cs="Arial"/>
          <w:i/>
          <w:sz w:val="20"/>
          <w:szCs w:val="20"/>
        </w:rPr>
        <w:t>Zharomski</w:t>
      </w:r>
      <w:proofErr w:type="spellEnd"/>
      <w:r w:rsidRPr="00B3265F">
        <w:rPr>
          <w:rFonts w:cs="Arial"/>
          <w:i/>
          <w:sz w:val="20"/>
          <w:szCs w:val="20"/>
        </w:rPr>
        <w:t xml:space="preserve"> was </w:t>
      </w:r>
      <w:r w:rsidRPr="00455827">
        <w:rPr>
          <w:rFonts w:cs="Arial"/>
          <w:i/>
          <w:sz w:val="20"/>
          <w:szCs w:val="20"/>
        </w:rPr>
        <w:t xml:space="preserve">later released but Marfa </w:t>
      </w:r>
      <w:proofErr w:type="spellStart"/>
      <w:r w:rsidRPr="00455827">
        <w:rPr>
          <w:rFonts w:cs="Arial"/>
          <w:i/>
          <w:sz w:val="20"/>
          <w:szCs w:val="20"/>
        </w:rPr>
        <w:t>Rabkova</w:t>
      </w:r>
      <w:proofErr w:type="spellEnd"/>
      <w:r w:rsidRPr="00455827">
        <w:rPr>
          <w:rFonts w:cs="Arial"/>
          <w:i/>
          <w:sz w:val="20"/>
          <w:szCs w:val="20"/>
        </w:rPr>
        <w:t xml:space="preserve"> </w:t>
      </w:r>
      <w:r w:rsidR="000F6E27">
        <w:rPr>
          <w:rFonts w:cs="Arial"/>
          <w:i/>
          <w:sz w:val="20"/>
          <w:szCs w:val="20"/>
        </w:rPr>
        <w:t xml:space="preserve">was </w:t>
      </w:r>
      <w:r w:rsidR="00C15D45">
        <w:rPr>
          <w:rFonts w:cs="Arial"/>
          <w:i/>
          <w:sz w:val="20"/>
          <w:szCs w:val="20"/>
        </w:rPr>
        <w:t xml:space="preserve">remanded </w:t>
      </w:r>
      <w:r w:rsidR="000F6E27">
        <w:rPr>
          <w:rFonts w:cs="Arial"/>
          <w:i/>
          <w:sz w:val="20"/>
          <w:szCs w:val="20"/>
        </w:rPr>
        <w:t xml:space="preserve">for ten days </w:t>
      </w:r>
      <w:r w:rsidR="00C15D45">
        <w:rPr>
          <w:rFonts w:cs="Arial"/>
          <w:i/>
          <w:sz w:val="20"/>
          <w:szCs w:val="20"/>
        </w:rPr>
        <w:t xml:space="preserve">as a suspect </w:t>
      </w:r>
      <w:r w:rsidR="000F6E27">
        <w:rPr>
          <w:rFonts w:cs="Arial"/>
          <w:i/>
          <w:sz w:val="20"/>
          <w:szCs w:val="20"/>
        </w:rPr>
        <w:t>under</w:t>
      </w:r>
      <w:r w:rsidRPr="00455827">
        <w:rPr>
          <w:rFonts w:cs="Arial"/>
          <w:i/>
          <w:sz w:val="20"/>
          <w:szCs w:val="20"/>
        </w:rPr>
        <w:t xml:space="preserve"> Art. 293(3) of the Criminal Code (</w:t>
      </w:r>
      <w:r w:rsidR="00DC7415">
        <w:rPr>
          <w:rFonts w:cs="Arial"/>
          <w:i/>
          <w:sz w:val="20"/>
          <w:szCs w:val="20"/>
        </w:rPr>
        <w:t>“</w:t>
      </w:r>
      <w:r w:rsidRPr="00455827">
        <w:rPr>
          <w:rFonts w:cs="Arial"/>
          <w:i/>
          <w:sz w:val="20"/>
          <w:szCs w:val="20"/>
        </w:rPr>
        <w:t>training or other preparation of persons to participate in riots, or funding of such activities</w:t>
      </w:r>
      <w:r w:rsidR="00DC7415">
        <w:rPr>
          <w:rFonts w:cs="Arial"/>
          <w:i/>
          <w:sz w:val="20"/>
          <w:szCs w:val="20"/>
        </w:rPr>
        <w:t>”</w:t>
      </w:r>
      <w:r w:rsidRPr="00455827">
        <w:rPr>
          <w:rFonts w:cs="Arial"/>
          <w:i/>
          <w:sz w:val="20"/>
          <w:szCs w:val="20"/>
        </w:rPr>
        <w:t>)</w:t>
      </w:r>
      <w:r w:rsidR="000F6E27">
        <w:rPr>
          <w:rFonts w:cs="Arial"/>
          <w:i/>
          <w:sz w:val="20"/>
          <w:szCs w:val="20"/>
        </w:rPr>
        <w:t xml:space="preserve"> which carries a prison sentence of up to thre</w:t>
      </w:r>
      <w:r w:rsidR="005F09FA">
        <w:rPr>
          <w:rFonts w:cs="Arial"/>
          <w:i/>
          <w:sz w:val="20"/>
          <w:szCs w:val="20"/>
        </w:rPr>
        <w:t>e</w:t>
      </w:r>
      <w:r w:rsidR="000F6E27">
        <w:rPr>
          <w:rFonts w:cs="Arial"/>
          <w:i/>
          <w:sz w:val="20"/>
          <w:szCs w:val="20"/>
        </w:rPr>
        <w:t xml:space="preserve"> years.</w:t>
      </w:r>
      <w:r w:rsidRPr="00455827">
        <w:rPr>
          <w:rFonts w:cs="Arial"/>
          <w:i/>
          <w:sz w:val="20"/>
          <w:szCs w:val="20"/>
        </w:rPr>
        <w:t xml:space="preserve"> </w:t>
      </w:r>
    </w:p>
    <w:p w14:paraId="0EDDCDEC" w14:textId="6E317EAB" w:rsidR="00AD3D0D" w:rsidRDefault="00AD3D0D" w:rsidP="00B3265F">
      <w:pPr>
        <w:spacing w:after="0" w:line="240" w:lineRule="auto"/>
        <w:jc w:val="both"/>
        <w:rPr>
          <w:rFonts w:cs="Arial"/>
          <w:i/>
          <w:sz w:val="20"/>
          <w:szCs w:val="20"/>
        </w:rPr>
      </w:pPr>
    </w:p>
    <w:p w14:paraId="7DE38C10" w14:textId="60949EFD" w:rsidR="00AD3D0D" w:rsidRDefault="00BC7CD1" w:rsidP="00AD3D0D">
      <w:pPr>
        <w:spacing w:after="0" w:line="240" w:lineRule="auto"/>
        <w:jc w:val="both"/>
        <w:rPr>
          <w:rFonts w:cs="Arial"/>
          <w:i/>
          <w:sz w:val="20"/>
          <w:szCs w:val="20"/>
        </w:rPr>
      </w:pPr>
      <w:r w:rsidRPr="00AD3D0D">
        <w:rPr>
          <w:rFonts w:cs="Arial"/>
          <w:i/>
          <w:sz w:val="20"/>
          <w:szCs w:val="20"/>
        </w:rPr>
        <w:t>Marfa</w:t>
      </w:r>
      <w:r>
        <w:rPr>
          <w:rFonts w:cs="Arial"/>
          <w:i/>
          <w:sz w:val="20"/>
          <w:szCs w:val="20"/>
        </w:rPr>
        <w:t xml:space="preserve"> </w:t>
      </w:r>
      <w:proofErr w:type="spellStart"/>
      <w:r>
        <w:rPr>
          <w:rFonts w:cs="Arial"/>
          <w:i/>
          <w:sz w:val="20"/>
          <w:szCs w:val="20"/>
        </w:rPr>
        <w:t>Rabkova</w:t>
      </w:r>
      <w:proofErr w:type="spellEnd"/>
      <w:r>
        <w:rPr>
          <w:rFonts w:cs="Arial"/>
          <w:i/>
          <w:sz w:val="20"/>
          <w:szCs w:val="20"/>
        </w:rPr>
        <w:t xml:space="preserve"> is a prisoner of conscience </w:t>
      </w:r>
      <w:r w:rsidR="001F3385">
        <w:rPr>
          <w:rFonts w:cs="Arial"/>
          <w:i/>
          <w:sz w:val="20"/>
          <w:szCs w:val="20"/>
        </w:rPr>
        <w:t>who is being</w:t>
      </w:r>
      <w:r w:rsidR="00072206">
        <w:rPr>
          <w:rFonts w:cs="Arial"/>
          <w:i/>
          <w:sz w:val="20"/>
          <w:szCs w:val="20"/>
        </w:rPr>
        <w:t xml:space="preserve"> targeted </w:t>
      </w:r>
      <w:r w:rsidR="003D18B4">
        <w:rPr>
          <w:rFonts w:cs="Arial"/>
          <w:i/>
          <w:sz w:val="20"/>
          <w:szCs w:val="20"/>
        </w:rPr>
        <w:t xml:space="preserve">solely </w:t>
      </w:r>
      <w:r w:rsidR="00072206">
        <w:rPr>
          <w:rFonts w:cs="Arial"/>
          <w:i/>
          <w:sz w:val="20"/>
          <w:szCs w:val="20"/>
        </w:rPr>
        <w:t xml:space="preserve">for her </w:t>
      </w:r>
      <w:r w:rsidR="001F3385">
        <w:rPr>
          <w:rFonts w:cs="Arial"/>
          <w:i/>
          <w:sz w:val="20"/>
          <w:szCs w:val="20"/>
        </w:rPr>
        <w:t xml:space="preserve">legitimate </w:t>
      </w:r>
      <w:r w:rsidR="00072206">
        <w:rPr>
          <w:rFonts w:cs="Arial"/>
          <w:i/>
          <w:sz w:val="20"/>
          <w:szCs w:val="20"/>
        </w:rPr>
        <w:t>activities as a human rights defender, such as observing demonstrations and documenting evidence of human rights violations</w:t>
      </w:r>
      <w:r w:rsidR="003D18B4">
        <w:rPr>
          <w:rFonts w:cs="Arial"/>
          <w:i/>
          <w:sz w:val="20"/>
          <w:szCs w:val="20"/>
        </w:rPr>
        <w:t>,</w:t>
      </w:r>
      <w:r w:rsidR="00072206">
        <w:rPr>
          <w:rFonts w:cs="Arial"/>
          <w:i/>
          <w:sz w:val="20"/>
          <w:szCs w:val="20"/>
        </w:rPr>
        <w:t xml:space="preserve"> </w:t>
      </w:r>
      <w:r w:rsidR="005F09FA">
        <w:rPr>
          <w:rFonts w:cs="Arial"/>
          <w:i/>
          <w:sz w:val="20"/>
          <w:szCs w:val="20"/>
        </w:rPr>
        <w:t xml:space="preserve">including torture and other ill-treatment </w:t>
      </w:r>
      <w:r w:rsidR="003D18B4">
        <w:rPr>
          <w:rFonts w:cs="Arial"/>
          <w:i/>
          <w:sz w:val="20"/>
          <w:szCs w:val="20"/>
        </w:rPr>
        <w:t xml:space="preserve">currently </w:t>
      </w:r>
      <w:r w:rsidR="00072206">
        <w:rPr>
          <w:rFonts w:cs="Arial"/>
          <w:i/>
          <w:sz w:val="20"/>
          <w:szCs w:val="20"/>
        </w:rPr>
        <w:t>faced b</w:t>
      </w:r>
      <w:r w:rsidR="001F3385">
        <w:rPr>
          <w:rFonts w:cs="Arial"/>
          <w:i/>
          <w:sz w:val="20"/>
          <w:szCs w:val="20"/>
        </w:rPr>
        <w:t xml:space="preserve">y peaceful </w:t>
      </w:r>
      <w:r w:rsidR="00072206">
        <w:rPr>
          <w:rFonts w:cs="Arial"/>
          <w:i/>
          <w:sz w:val="20"/>
          <w:szCs w:val="20"/>
        </w:rPr>
        <w:t xml:space="preserve">protesters </w:t>
      </w:r>
      <w:r w:rsidR="00455827">
        <w:rPr>
          <w:rFonts w:cs="Arial"/>
          <w:i/>
          <w:sz w:val="20"/>
          <w:szCs w:val="20"/>
        </w:rPr>
        <w:t>who have</w:t>
      </w:r>
      <w:r w:rsidR="00072206">
        <w:rPr>
          <w:rFonts w:cs="Arial"/>
          <w:i/>
          <w:sz w:val="20"/>
          <w:szCs w:val="20"/>
        </w:rPr>
        <w:t xml:space="preserve"> been detained by law enforcement officials</w:t>
      </w:r>
      <w:r w:rsidR="005F09FA">
        <w:rPr>
          <w:rFonts w:cs="Arial"/>
          <w:i/>
          <w:sz w:val="20"/>
          <w:szCs w:val="20"/>
        </w:rPr>
        <w:t>.</w:t>
      </w:r>
      <w:r w:rsidR="00072206">
        <w:rPr>
          <w:rFonts w:cs="Arial"/>
          <w:i/>
          <w:sz w:val="20"/>
          <w:szCs w:val="20"/>
        </w:rPr>
        <w:t xml:space="preserve"> </w:t>
      </w:r>
      <w:r w:rsidR="005F09FA">
        <w:rPr>
          <w:rFonts w:cs="Arial"/>
          <w:i/>
          <w:sz w:val="20"/>
          <w:szCs w:val="20"/>
        </w:rPr>
        <w:t xml:space="preserve">Marfa </w:t>
      </w:r>
      <w:proofErr w:type="spellStart"/>
      <w:r w:rsidR="005F09FA">
        <w:rPr>
          <w:rFonts w:cs="Arial"/>
          <w:i/>
          <w:sz w:val="20"/>
          <w:szCs w:val="20"/>
        </w:rPr>
        <w:t>Rabkova</w:t>
      </w:r>
      <w:proofErr w:type="spellEnd"/>
      <w:r w:rsidR="000F6E27">
        <w:rPr>
          <w:rFonts w:cs="Arial"/>
          <w:i/>
          <w:sz w:val="20"/>
          <w:szCs w:val="20"/>
        </w:rPr>
        <w:t xml:space="preserve"> has committed no crime and </w:t>
      </w:r>
      <w:r w:rsidR="003D18B4">
        <w:rPr>
          <w:rFonts w:cs="Arial"/>
          <w:i/>
          <w:sz w:val="20"/>
          <w:szCs w:val="20"/>
        </w:rPr>
        <w:t>there are no grounds for her prosecution</w:t>
      </w:r>
      <w:r w:rsidR="000F6E27">
        <w:rPr>
          <w:rFonts w:cs="Arial"/>
          <w:i/>
          <w:sz w:val="20"/>
          <w:szCs w:val="20"/>
        </w:rPr>
        <w:t xml:space="preserve">. </w:t>
      </w:r>
      <w:r w:rsidR="003D18B4">
        <w:rPr>
          <w:rFonts w:cs="Arial"/>
          <w:i/>
          <w:sz w:val="20"/>
          <w:szCs w:val="20"/>
        </w:rPr>
        <w:t>Her arrest, detention and p</w:t>
      </w:r>
      <w:r w:rsidR="000F6E27">
        <w:rPr>
          <w:rFonts w:cs="Arial"/>
          <w:i/>
          <w:sz w:val="20"/>
          <w:szCs w:val="20"/>
        </w:rPr>
        <w:t>rosecuti</w:t>
      </w:r>
      <w:r w:rsidR="003D18B4">
        <w:rPr>
          <w:rFonts w:cs="Arial"/>
          <w:i/>
          <w:sz w:val="20"/>
          <w:szCs w:val="20"/>
        </w:rPr>
        <w:t>on</w:t>
      </w:r>
      <w:r w:rsidR="005F09FA">
        <w:rPr>
          <w:rFonts w:cs="Arial"/>
          <w:i/>
          <w:sz w:val="20"/>
          <w:szCs w:val="20"/>
        </w:rPr>
        <w:t xml:space="preserve"> </w:t>
      </w:r>
      <w:r w:rsidR="003D18B4">
        <w:rPr>
          <w:rFonts w:cs="Arial"/>
          <w:i/>
          <w:sz w:val="20"/>
          <w:szCs w:val="20"/>
        </w:rPr>
        <w:t xml:space="preserve">are retaliation for </w:t>
      </w:r>
      <w:r w:rsidR="00072206">
        <w:rPr>
          <w:rFonts w:cs="Arial"/>
          <w:i/>
          <w:sz w:val="20"/>
          <w:szCs w:val="20"/>
        </w:rPr>
        <w:t xml:space="preserve">her human rights </w:t>
      </w:r>
      <w:r w:rsidR="003D18B4">
        <w:rPr>
          <w:rFonts w:cs="Arial"/>
          <w:i/>
          <w:sz w:val="20"/>
          <w:szCs w:val="20"/>
        </w:rPr>
        <w:t>work, and</w:t>
      </w:r>
      <w:r w:rsidR="00072206" w:rsidRPr="00613C24">
        <w:rPr>
          <w:rFonts w:cs="Arial"/>
          <w:i/>
          <w:sz w:val="20"/>
          <w:szCs w:val="20"/>
        </w:rPr>
        <w:t xml:space="preserve"> </w:t>
      </w:r>
      <w:r w:rsidR="00C54C4E">
        <w:rPr>
          <w:rFonts w:cs="Arial"/>
          <w:i/>
          <w:sz w:val="20"/>
          <w:szCs w:val="20"/>
        </w:rPr>
        <w:t xml:space="preserve">constitute a major </w:t>
      </w:r>
      <w:r w:rsidR="00072206" w:rsidRPr="00613C24">
        <w:rPr>
          <w:rFonts w:cs="Arial"/>
          <w:i/>
          <w:sz w:val="20"/>
          <w:szCs w:val="20"/>
        </w:rPr>
        <w:t>breach</w:t>
      </w:r>
      <w:r w:rsidR="005F09FA">
        <w:rPr>
          <w:rFonts w:cs="Arial"/>
          <w:i/>
          <w:sz w:val="20"/>
          <w:szCs w:val="20"/>
        </w:rPr>
        <w:t xml:space="preserve"> </w:t>
      </w:r>
      <w:r w:rsidR="00C54C4E">
        <w:rPr>
          <w:rFonts w:cs="Arial"/>
          <w:i/>
          <w:sz w:val="20"/>
          <w:szCs w:val="20"/>
        </w:rPr>
        <w:t xml:space="preserve">of </w:t>
      </w:r>
      <w:r w:rsidR="005F09FA">
        <w:rPr>
          <w:rFonts w:cs="Arial"/>
          <w:i/>
          <w:sz w:val="20"/>
          <w:szCs w:val="20"/>
        </w:rPr>
        <w:t>Belarus’</w:t>
      </w:r>
      <w:r w:rsidR="00072206" w:rsidRPr="00613C24">
        <w:rPr>
          <w:rFonts w:cs="Arial"/>
          <w:i/>
          <w:sz w:val="20"/>
          <w:szCs w:val="20"/>
        </w:rPr>
        <w:t xml:space="preserve"> </w:t>
      </w:r>
      <w:r w:rsidR="00C54C4E">
        <w:rPr>
          <w:rFonts w:cs="Arial"/>
          <w:i/>
          <w:sz w:val="20"/>
          <w:szCs w:val="20"/>
        </w:rPr>
        <w:t xml:space="preserve">obligations under </w:t>
      </w:r>
      <w:r w:rsidR="00072206" w:rsidRPr="00613C24">
        <w:rPr>
          <w:rFonts w:cs="Arial"/>
          <w:i/>
          <w:sz w:val="20"/>
          <w:szCs w:val="20"/>
        </w:rPr>
        <w:t xml:space="preserve">international human rights </w:t>
      </w:r>
      <w:r w:rsidR="00C54C4E">
        <w:rPr>
          <w:rFonts w:cs="Arial"/>
          <w:i/>
          <w:sz w:val="20"/>
          <w:szCs w:val="20"/>
        </w:rPr>
        <w:t>law</w:t>
      </w:r>
      <w:r w:rsidR="00072206" w:rsidRPr="00613C24">
        <w:rPr>
          <w:rFonts w:cs="Arial"/>
          <w:i/>
          <w:sz w:val="20"/>
          <w:szCs w:val="20"/>
        </w:rPr>
        <w:t>.</w:t>
      </w:r>
    </w:p>
    <w:p w14:paraId="40A4386F" w14:textId="7715E312" w:rsidR="004D520C" w:rsidRPr="004D520C" w:rsidRDefault="004D520C" w:rsidP="00AD3D0D">
      <w:pPr>
        <w:spacing w:after="0" w:line="240" w:lineRule="auto"/>
        <w:jc w:val="both"/>
        <w:rPr>
          <w:rFonts w:cs="Arial"/>
          <w:i/>
          <w:sz w:val="20"/>
          <w:szCs w:val="20"/>
        </w:rPr>
      </w:pPr>
    </w:p>
    <w:p w14:paraId="1DB52732" w14:textId="49AD742B" w:rsidR="004D520C" w:rsidRPr="004D520C" w:rsidRDefault="004D520C" w:rsidP="00AD3D0D">
      <w:pPr>
        <w:spacing w:after="0" w:line="240" w:lineRule="auto"/>
        <w:jc w:val="both"/>
        <w:rPr>
          <w:rFonts w:cs="Arial"/>
          <w:i/>
          <w:sz w:val="20"/>
          <w:szCs w:val="20"/>
        </w:rPr>
      </w:pPr>
      <w:bookmarkStart w:id="1" w:name="_Hlk51863387"/>
      <w:r w:rsidRPr="004D520C">
        <w:rPr>
          <w:rFonts w:cs="Arial"/>
          <w:i/>
          <w:sz w:val="20"/>
          <w:szCs w:val="20"/>
        </w:rPr>
        <w:t>The Belarusian authorities must stop persecuting members of the Human Rights Centre “</w:t>
      </w:r>
      <w:proofErr w:type="spellStart"/>
      <w:r w:rsidRPr="004D520C">
        <w:rPr>
          <w:rFonts w:cs="Arial"/>
          <w:i/>
          <w:sz w:val="20"/>
          <w:szCs w:val="20"/>
        </w:rPr>
        <w:t>Viasna</w:t>
      </w:r>
      <w:proofErr w:type="spellEnd"/>
      <w:r w:rsidRPr="004D520C">
        <w:rPr>
          <w:rFonts w:cs="Arial"/>
          <w:i/>
          <w:sz w:val="20"/>
          <w:szCs w:val="20"/>
        </w:rPr>
        <w:t>” and other civil society activists, and respect the rights to freedom of association, peaceful assembly and expression of all.</w:t>
      </w:r>
    </w:p>
    <w:bookmarkEnd w:id="1"/>
    <w:p w14:paraId="1D814E61" w14:textId="77777777" w:rsidR="00AD3D0D" w:rsidRPr="00613C24" w:rsidRDefault="00AD3D0D" w:rsidP="00AD3D0D">
      <w:pPr>
        <w:spacing w:after="0" w:line="240" w:lineRule="auto"/>
        <w:jc w:val="both"/>
        <w:rPr>
          <w:rFonts w:cs="Arial"/>
          <w:i/>
          <w:sz w:val="20"/>
          <w:szCs w:val="20"/>
        </w:rPr>
      </w:pPr>
    </w:p>
    <w:p w14:paraId="4DB68A79" w14:textId="77777777" w:rsidR="004D520C" w:rsidRDefault="00DC7415" w:rsidP="00DC7415">
      <w:pPr>
        <w:spacing w:after="0" w:line="240" w:lineRule="auto"/>
        <w:jc w:val="both"/>
        <w:rPr>
          <w:rFonts w:cs="Arial"/>
          <w:b/>
          <w:i/>
          <w:sz w:val="20"/>
          <w:szCs w:val="20"/>
        </w:rPr>
      </w:pPr>
      <w:proofErr w:type="gramStart"/>
      <w:r>
        <w:rPr>
          <w:rFonts w:cs="Arial"/>
          <w:b/>
          <w:i/>
          <w:sz w:val="20"/>
          <w:szCs w:val="20"/>
        </w:rPr>
        <w:t>In light of</w:t>
      </w:r>
      <w:proofErr w:type="gramEnd"/>
      <w:r>
        <w:rPr>
          <w:rFonts w:cs="Arial"/>
          <w:b/>
          <w:i/>
          <w:sz w:val="20"/>
          <w:szCs w:val="20"/>
        </w:rPr>
        <w:t xml:space="preserve"> the above, I urge you to</w:t>
      </w:r>
      <w:r w:rsidR="004D520C">
        <w:rPr>
          <w:rFonts w:cs="Arial"/>
          <w:b/>
          <w:i/>
          <w:sz w:val="20"/>
          <w:szCs w:val="20"/>
        </w:rPr>
        <w:t>:</w:t>
      </w:r>
    </w:p>
    <w:p w14:paraId="089B3D53" w14:textId="77777777" w:rsidR="004D520C" w:rsidRDefault="004D520C" w:rsidP="004D520C">
      <w:pPr>
        <w:pStyle w:val="ListParagraph"/>
        <w:numPr>
          <w:ilvl w:val="0"/>
          <w:numId w:val="25"/>
        </w:numPr>
        <w:spacing w:after="0" w:line="240" w:lineRule="auto"/>
        <w:jc w:val="both"/>
        <w:rPr>
          <w:rFonts w:cs="Arial"/>
          <w:b/>
          <w:i/>
          <w:sz w:val="20"/>
          <w:szCs w:val="20"/>
        </w:rPr>
      </w:pPr>
      <w:r>
        <w:rPr>
          <w:rFonts w:cs="Arial"/>
          <w:b/>
          <w:i/>
          <w:sz w:val="20"/>
          <w:szCs w:val="20"/>
        </w:rPr>
        <w:t>I</w:t>
      </w:r>
      <w:r w:rsidR="00613C24" w:rsidRPr="004D520C">
        <w:rPr>
          <w:rFonts w:cs="Calibri"/>
          <w:b/>
          <w:i/>
          <w:sz w:val="20"/>
          <w:szCs w:val="20"/>
        </w:rPr>
        <w:t xml:space="preserve">mmediately </w:t>
      </w:r>
      <w:r w:rsidR="00C54C4E" w:rsidRPr="004D520C">
        <w:rPr>
          <w:rFonts w:cs="Calibri"/>
          <w:b/>
          <w:i/>
          <w:sz w:val="20"/>
          <w:szCs w:val="20"/>
        </w:rPr>
        <w:t xml:space="preserve">terminate criminal proceedings against </w:t>
      </w:r>
      <w:r w:rsidR="00072206" w:rsidRPr="004D520C">
        <w:rPr>
          <w:rFonts w:cs="Arial"/>
          <w:b/>
          <w:i/>
          <w:sz w:val="20"/>
          <w:szCs w:val="20"/>
        </w:rPr>
        <w:t xml:space="preserve">Marfa </w:t>
      </w:r>
      <w:proofErr w:type="spellStart"/>
      <w:r w:rsidR="00072206" w:rsidRPr="004D520C">
        <w:rPr>
          <w:rFonts w:cs="Arial"/>
          <w:b/>
          <w:i/>
          <w:sz w:val="20"/>
          <w:szCs w:val="20"/>
        </w:rPr>
        <w:t>Rabkova</w:t>
      </w:r>
      <w:proofErr w:type="spellEnd"/>
      <w:r w:rsidR="00613C24" w:rsidRPr="004D520C">
        <w:rPr>
          <w:rFonts w:cs="Arial"/>
          <w:b/>
          <w:i/>
          <w:sz w:val="20"/>
          <w:szCs w:val="20"/>
        </w:rPr>
        <w:t xml:space="preserve"> and </w:t>
      </w:r>
      <w:r w:rsidR="005F09FA" w:rsidRPr="004D520C">
        <w:rPr>
          <w:rFonts w:cs="Arial"/>
          <w:b/>
          <w:i/>
          <w:sz w:val="20"/>
          <w:szCs w:val="20"/>
        </w:rPr>
        <w:t>ensure that no criminal charges are brought against her</w:t>
      </w:r>
      <w:r>
        <w:rPr>
          <w:rFonts w:cs="Arial"/>
          <w:b/>
          <w:i/>
          <w:sz w:val="20"/>
          <w:szCs w:val="20"/>
        </w:rPr>
        <w:t>;</w:t>
      </w:r>
    </w:p>
    <w:p w14:paraId="5983DBB5" w14:textId="2D405BE8" w:rsidR="00B3265F" w:rsidRPr="004D520C" w:rsidRDefault="00AB1C1A" w:rsidP="004D520C">
      <w:pPr>
        <w:pStyle w:val="ListParagraph"/>
        <w:numPr>
          <w:ilvl w:val="0"/>
          <w:numId w:val="25"/>
        </w:numPr>
        <w:spacing w:after="0" w:line="240" w:lineRule="auto"/>
        <w:jc w:val="both"/>
        <w:rPr>
          <w:rFonts w:cs="Arial"/>
          <w:b/>
          <w:i/>
          <w:sz w:val="20"/>
          <w:szCs w:val="20"/>
        </w:rPr>
      </w:pPr>
      <w:r>
        <w:rPr>
          <w:rFonts w:cs="Arial"/>
          <w:b/>
          <w:i/>
          <w:sz w:val="20"/>
          <w:szCs w:val="20"/>
        </w:rPr>
        <w:t>Take all necessary steps to e</w:t>
      </w:r>
      <w:r w:rsidR="00C54C4E" w:rsidRPr="004D520C">
        <w:rPr>
          <w:rFonts w:cs="Arial"/>
          <w:b/>
          <w:i/>
          <w:sz w:val="20"/>
          <w:szCs w:val="20"/>
        </w:rPr>
        <w:t xml:space="preserve">nsure that </w:t>
      </w:r>
      <w:r w:rsidR="00374E63" w:rsidRPr="004D520C">
        <w:rPr>
          <w:rFonts w:cs="Arial"/>
          <w:b/>
          <w:i/>
          <w:sz w:val="20"/>
          <w:szCs w:val="20"/>
        </w:rPr>
        <w:t xml:space="preserve">Marfa </w:t>
      </w:r>
      <w:proofErr w:type="spellStart"/>
      <w:r w:rsidR="00374E63" w:rsidRPr="004D520C">
        <w:rPr>
          <w:rFonts w:cs="Arial"/>
          <w:b/>
          <w:i/>
          <w:sz w:val="20"/>
          <w:szCs w:val="20"/>
        </w:rPr>
        <w:t>Rabkova</w:t>
      </w:r>
      <w:proofErr w:type="spellEnd"/>
      <w:r w:rsidR="00C54C4E" w:rsidRPr="004D520C">
        <w:rPr>
          <w:rFonts w:cs="Arial"/>
          <w:b/>
          <w:i/>
          <w:sz w:val="20"/>
          <w:szCs w:val="20"/>
        </w:rPr>
        <w:t xml:space="preserve"> and all other prisoners of conscience in Belarus are released immediately </w:t>
      </w:r>
      <w:r w:rsidR="00C54C4E" w:rsidRPr="004D520C">
        <w:rPr>
          <w:rFonts w:cs="Calibri"/>
          <w:b/>
          <w:i/>
          <w:sz w:val="20"/>
          <w:szCs w:val="20"/>
        </w:rPr>
        <w:t>and unconditionally</w:t>
      </w:r>
      <w:r w:rsidR="001F3385" w:rsidRPr="004D520C">
        <w:rPr>
          <w:rFonts w:cs="Arial"/>
          <w:b/>
          <w:i/>
          <w:sz w:val="20"/>
          <w:szCs w:val="20"/>
        </w:rPr>
        <w:t xml:space="preserve">. </w:t>
      </w:r>
    </w:p>
    <w:p w14:paraId="73143DB3" w14:textId="77777777" w:rsidR="00EA68CE" w:rsidRDefault="00EA68CE" w:rsidP="00B3265F">
      <w:pPr>
        <w:spacing w:after="0" w:line="240" w:lineRule="auto"/>
        <w:jc w:val="both"/>
        <w:rPr>
          <w:rFonts w:cs="Arial"/>
          <w:i/>
          <w:sz w:val="20"/>
          <w:szCs w:val="20"/>
        </w:rPr>
      </w:pPr>
    </w:p>
    <w:p w14:paraId="45554156" w14:textId="4C436BA6" w:rsidR="00657469" w:rsidRDefault="005D2C37" w:rsidP="00C516CE">
      <w:pPr>
        <w:spacing w:after="0" w:line="240" w:lineRule="auto"/>
        <w:jc w:val="both"/>
        <w:rPr>
          <w:rFonts w:ascii="Arial" w:eastAsia="Arial Unicode MS" w:hAnsi="Arial" w:cs="Arial"/>
          <w:b/>
          <w:caps/>
          <w:sz w:val="32"/>
          <w:szCs w:val="32"/>
        </w:rPr>
      </w:pPr>
      <w:r w:rsidRPr="00203A02">
        <w:rPr>
          <w:rFonts w:cs="Arial"/>
          <w:i/>
          <w:sz w:val="20"/>
          <w:szCs w:val="20"/>
        </w:rPr>
        <w:t>Yours sincerely,</w:t>
      </w:r>
      <w:r w:rsidR="00657469">
        <w:rPr>
          <w:rFonts w:ascii="Arial" w:hAnsi="Arial" w:cs="Arial"/>
          <w:b/>
          <w:sz w:val="32"/>
          <w:szCs w:val="32"/>
        </w:rPr>
        <w:br w:type="page"/>
      </w:r>
    </w:p>
    <w:p w14:paraId="25DB811D" w14:textId="3CEACFA8" w:rsidR="005D2C37" w:rsidRPr="00AD3D0D" w:rsidRDefault="0082127B" w:rsidP="00AD3D0D">
      <w:pPr>
        <w:pStyle w:val="AIBoxHeading"/>
        <w:shd w:val="clear" w:color="auto" w:fill="D9D9D9" w:themeFill="background1" w:themeFillShade="D9"/>
        <w:rPr>
          <w:rFonts w:ascii="Arial" w:hAnsi="Arial" w:cs="Arial"/>
          <w:b/>
          <w:sz w:val="32"/>
          <w:szCs w:val="32"/>
        </w:rPr>
      </w:pPr>
      <w:r w:rsidRPr="0082127B">
        <w:rPr>
          <w:rFonts w:ascii="Arial" w:hAnsi="Arial" w:cs="Arial"/>
          <w:b/>
          <w:sz w:val="32"/>
          <w:szCs w:val="32"/>
        </w:rPr>
        <w:lastRenderedPageBreak/>
        <w:t>Additional information</w:t>
      </w:r>
    </w:p>
    <w:p w14:paraId="3C121D32" w14:textId="46F5C187" w:rsidR="00AD3D0D" w:rsidRDefault="00AD3D0D" w:rsidP="00AD3D0D">
      <w:pPr>
        <w:spacing w:after="0" w:line="240" w:lineRule="auto"/>
        <w:jc w:val="both"/>
        <w:rPr>
          <w:rFonts w:cs="Arial"/>
          <w:szCs w:val="18"/>
        </w:rPr>
      </w:pPr>
    </w:p>
    <w:p w14:paraId="06CFE36E" w14:textId="36A2A55F" w:rsidR="00072206" w:rsidRPr="00072206" w:rsidRDefault="00072206" w:rsidP="00072206">
      <w:pPr>
        <w:spacing w:after="0" w:line="240" w:lineRule="auto"/>
        <w:jc w:val="both"/>
        <w:rPr>
          <w:rFonts w:cs="Arial"/>
          <w:szCs w:val="18"/>
        </w:rPr>
      </w:pPr>
      <w:r w:rsidRPr="00072206">
        <w:rPr>
          <w:rFonts w:cs="Arial"/>
          <w:szCs w:val="18"/>
        </w:rPr>
        <w:t xml:space="preserve">Marfa </w:t>
      </w:r>
      <w:proofErr w:type="spellStart"/>
      <w:r w:rsidRPr="00072206">
        <w:rPr>
          <w:rFonts w:cs="Arial"/>
          <w:szCs w:val="18"/>
        </w:rPr>
        <w:t>Rabkova</w:t>
      </w:r>
      <w:proofErr w:type="spellEnd"/>
      <w:r w:rsidRPr="00072206">
        <w:rPr>
          <w:rFonts w:cs="Arial"/>
          <w:szCs w:val="18"/>
        </w:rPr>
        <w:t xml:space="preserve"> is a member of the H</w:t>
      </w:r>
      <w:r>
        <w:rPr>
          <w:rFonts w:cs="Arial"/>
          <w:szCs w:val="18"/>
        </w:rPr>
        <w:t xml:space="preserve">uman Rights </w:t>
      </w:r>
      <w:proofErr w:type="spellStart"/>
      <w:r>
        <w:rPr>
          <w:rFonts w:cs="Arial"/>
          <w:szCs w:val="18"/>
        </w:rPr>
        <w:t>Center</w:t>
      </w:r>
      <w:proofErr w:type="spellEnd"/>
      <w:r>
        <w:rPr>
          <w:rFonts w:cs="Arial"/>
          <w:szCs w:val="18"/>
        </w:rPr>
        <w:t xml:space="preserve"> "</w:t>
      </w:r>
      <w:proofErr w:type="spellStart"/>
      <w:r>
        <w:rPr>
          <w:rFonts w:cs="Arial"/>
          <w:szCs w:val="18"/>
        </w:rPr>
        <w:t>Viasna</w:t>
      </w:r>
      <w:proofErr w:type="spellEnd"/>
      <w:r>
        <w:rPr>
          <w:rFonts w:cs="Arial"/>
          <w:szCs w:val="18"/>
        </w:rPr>
        <w:t>" where she coordinates the organization’s Volunteer S</w:t>
      </w:r>
      <w:r w:rsidRPr="00072206">
        <w:rPr>
          <w:rFonts w:cs="Arial"/>
          <w:szCs w:val="18"/>
        </w:rPr>
        <w:t>ervice</w:t>
      </w:r>
      <w:r>
        <w:rPr>
          <w:rFonts w:cs="Arial"/>
          <w:szCs w:val="18"/>
        </w:rPr>
        <w:t xml:space="preserve">. According to </w:t>
      </w:r>
      <w:proofErr w:type="spellStart"/>
      <w:r>
        <w:rPr>
          <w:rFonts w:cs="Arial"/>
          <w:szCs w:val="18"/>
        </w:rPr>
        <w:t>Viasna</w:t>
      </w:r>
      <w:proofErr w:type="spellEnd"/>
      <w:r>
        <w:rPr>
          <w:rFonts w:cs="Arial"/>
          <w:szCs w:val="18"/>
        </w:rPr>
        <w:t xml:space="preserve">, </w:t>
      </w:r>
      <w:r w:rsidRPr="00072206">
        <w:rPr>
          <w:rFonts w:cs="Arial"/>
          <w:szCs w:val="18"/>
        </w:rPr>
        <w:t>throughout the presidential election campai</w:t>
      </w:r>
      <w:r w:rsidR="00BC7CD1">
        <w:rPr>
          <w:rFonts w:cs="Arial"/>
          <w:szCs w:val="18"/>
        </w:rPr>
        <w:t xml:space="preserve">gn, during </w:t>
      </w:r>
      <w:r w:rsidRPr="00072206">
        <w:rPr>
          <w:rFonts w:cs="Arial"/>
          <w:szCs w:val="18"/>
        </w:rPr>
        <w:t>and after the</w:t>
      </w:r>
      <w:r w:rsidR="00BC7CD1">
        <w:rPr>
          <w:rFonts w:cs="Arial"/>
          <w:szCs w:val="18"/>
        </w:rPr>
        <w:t xml:space="preserve"> 9 August</w:t>
      </w:r>
      <w:r w:rsidRPr="00072206">
        <w:rPr>
          <w:rFonts w:cs="Arial"/>
          <w:szCs w:val="18"/>
        </w:rPr>
        <w:t xml:space="preserve"> election, members of </w:t>
      </w:r>
      <w:proofErr w:type="spellStart"/>
      <w:r w:rsidR="00BC7CD1">
        <w:rPr>
          <w:rFonts w:cs="Arial"/>
          <w:szCs w:val="18"/>
        </w:rPr>
        <w:t>Viasna</w:t>
      </w:r>
      <w:proofErr w:type="spellEnd"/>
      <w:r w:rsidRPr="00072206">
        <w:rPr>
          <w:rFonts w:cs="Arial"/>
          <w:szCs w:val="18"/>
        </w:rPr>
        <w:t xml:space="preserve"> faced harassment from the authorities, including</w:t>
      </w:r>
      <w:r w:rsidR="00BC7CD1">
        <w:rPr>
          <w:rFonts w:cs="Arial"/>
          <w:szCs w:val="18"/>
        </w:rPr>
        <w:t xml:space="preserve"> arbitrary </w:t>
      </w:r>
      <w:r w:rsidRPr="00072206">
        <w:rPr>
          <w:rFonts w:cs="Arial"/>
          <w:szCs w:val="18"/>
        </w:rPr>
        <w:t>detentions</w:t>
      </w:r>
      <w:r w:rsidR="00457EF8">
        <w:rPr>
          <w:rFonts w:cs="Arial"/>
          <w:szCs w:val="18"/>
        </w:rPr>
        <w:t>,</w:t>
      </w:r>
      <w:r w:rsidR="00457EF8" w:rsidRPr="00457EF8">
        <w:rPr>
          <w:rFonts w:cs="Arial"/>
          <w:szCs w:val="18"/>
        </w:rPr>
        <w:t xml:space="preserve"> </w:t>
      </w:r>
      <w:r w:rsidR="00457EF8">
        <w:rPr>
          <w:rFonts w:cs="Arial"/>
          <w:szCs w:val="18"/>
        </w:rPr>
        <w:t xml:space="preserve">so-called </w:t>
      </w:r>
      <w:r w:rsidR="00457EF8" w:rsidRPr="00072206">
        <w:rPr>
          <w:rFonts w:cs="Arial"/>
          <w:szCs w:val="18"/>
        </w:rPr>
        <w:t>administrative arrest</w:t>
      </w:r>
      <w:r w:rsidR="00BC7CD1">
        <w:rPr>
          <w:rFonts w:cs="Arial"/>
          <w:szCs w:val="18"/>
        </w:rPr>
        <w:t xml:space="preserve"> and attempted criminal prosecution </w:t>
      </w:r>
      <w:r w:rsidRPr="00072206">
        <w:rPr>
          <w:rFonts w:cs="Arial"/>
          <w:szCs w:val="18"/>
        </w:rPr>
        <w:t>in connection with their human rights activities</w:t>
      </w:r>
      <w:r w:rsidR="005F09FA">
        <w:rPr>
          <w:rFonts w:cs="Arial"/>
          <w:szCs w:val="18"/>
        </w:rPr>
        <w:t>.</w:t>
      </w:r>
    </w:p>
    <w:p w14:paraId="2C90B829" w14:textId="77777777" w:rsidR="00072206" w:rsidRDefault="00072206" w:rsidP="00AD3D0D">
      <w:pPr>
        <w:spacing w:after="0" w:line="240" w:lineRule="auto"/>
        <w:jc w:val="both"/>
        <w:rPr>
          <w:rFonts w:cs="Arial"/>
          <w:szCs w:val="18"/>
        </w:rPr>
      </w:pPr>
    </w:p>
    <w:p w14:paraId="12C37AA1" w14:textId="0335917C" w:rsidR="00AD3D0D" w:rsidRPr="00AD3D0D" w:rsidRDefault="00AD3D0D" w:rsidP="00AD3D0D">
      <w:pPr>
        <w:spacing w:after="0" w:line="240" w:lineRule="auto"/>
        <w:jc w:val="both"/>
        <w:rPr>
          <w:rFonts w:cs="Arial"/>
          <w:szCs w:val="18"/>
        </w:rPr>
      </w:pPr>
      <w:r w:rsidRPr="00AD3D0D">
        <w:rPr>
          <w:rFonts w:cs="Arial"/>
          <w:szCs w:val="18"/>
        </w:rPr>
        <w:t xml:space="preserve">The detention </w:t>
      </w:r>
      <w:r>
        <w:rPr>
          <w:rFonts w:cs="Arial"/>
          <w:szCs w:val="18"/>
        </w:rPr>
        <w:t xml:space="preserve">of </w:t>
      </w:r>
      <w:r w:rsidR="00457EF8">
        <w:rPr>
          <w:rFonts w:cs="Arial"/>
          <w:szCs w:val="18"/>
        </w:rPr>
        <w:t xml:space="preserve">woman </w:t>
      </w:r>
      <w:r>
        <w:rPr>
          <w:rFonts w:cs="Arial"/>
          <w:szCs w:val="18"/>
        </w:rPr>
        <w:t xml:space="preserve">human rights defender Marfa </w:t>
      </w:r>
      <w:proofErr w:type="spellStart"/>
      <w:r>
        <w:rPr>
          <w:rFonts w:cs="Arial"/>
          <w:szCs w:val="18"/>
        </w:rPr>
        <w:t>Rabkova</w:t>
      </w:r>
      <w:proofErr w:type="spellEnd"/>
      <w:r w:rsidRPr="00AD3D0D">
        <w:rPr>
          <w:rFonts w:cs="Arial"/>
          <w:szCs w:val="18"/>
        </w:rPr>
        <w:t xml:space="preserve"> comes in the context of a drastic deterioration in the human rights situation in Belarus. During the electoral campaign period and following the presidential election on 9 August, there have been mass peaceful protests including against the widely disputed official results. Throughout, the authorities have engaged in an escalating campaign against the opposition and all dissenting voices. Thousands of people have been arbitrarily arrested by police, an overwhelming majority of them peaceful protesters or bystanders, and many apprehended in abduction-style arrest by masked plain-clothed men. </w:t>
      </w:r>
    </w:p>
    <w:p w14:paraId="70443F96" w14:textId="77777777" w:rsidR="00AD3D0D" w:rsidRPr="00AD3D0D" w:rsidRDefault="00AD3D0D" w:rsidP="00AD3D0D">
      <w:pPr>
        <w:spacing w:after="0" w:line="240" w:lineRule="auto"/>
        <w:jc w:val="both"/>
        <w:rPr>
          <w:rFonts w:cs="Arial"/>
          <w:szCs w:val="18"/>
        </w:rPr>
      </w:pPr>
    </w:p>
    <w:p w14:paraId="0AAF9897" w14:textId="18AF0375" w:rsidR="00072206" w:rsidRDefault="00AD3D0D" w:rsidP="00072206">
      <w:pPr>
        <w:spacing w:after="0" w:line="240" w:lineRule="auto"/>
        <w:jc w:val="both"/>
        <w:rPr>
          <w:rFonts w:cs="Arial"/>
          <w:szCs w:val="18"/>
        </w:rPr>
      </w:pPr>
      <w:r w:rsidRPr="00AD3D0D">
        <w:rPr>
          <w:rFonts w:cs="Arial"/>
          <w:szCs w:val="18"/>
        </w:rPr>
        <w:t xml:space="preserve">According to countless first-hand testimonies, widely available photographic and video material, and medical documents, many if not </w:t>
      </w:r>
      <w:proofErr w:type="gramStart"/>
      <w:r w:rsidRPr="00AD3D0D">
        <w:rPr>
          <w:rFonts w:cs="Arial"/>
          <w:szCs w:val="18"/>
        </w:rPr>
        <w:t>all of</w:t>
      </w:r>
      <w:proofErr w:type="gramEnd"/>
      <w:r w:rsidRPr="00AD3D0D">
        <w:rPr>
          <w:rFonts w:cs="Arial"/>
          <w:szCs w:val="18"/>
        </w:rPr>
        <w:t xml:space="preserve"> those detained have been subjected to torture and other ill-treatment. The detention centre on </w:t>
      </w:r>
      <w:proofErr w:type="spellStart"/>
      <w:r w:rsidRPr="00AD3D0D">
        <w:rPr>
          <w:rFonts w:cs="Arial"/>
          <w:szCs w:val="18"/>
        </w:rPr>
        <w:t>Akrestsina</w:t>
      </w:r>
      <w:proofErr w:type="spellEnd"/>
      <w:r w:rsidRPr="00AD3D0D">
        <w:rPr>
          <w:rFonts w:cs="Arial"/>
          <w:szCs w:val="18"/>
        </w:rPr>
        <w:t xml:space="preserve">, in the capital Minsk, where Marfa </w:t>
      </w:r>
      <w:proofErr w:type="spellStart"/>
      <w:r w:rsidRPr="005F09FA">
        <w:rPr>
          <w:rFonts w:cs="Arial"/>
          <w:szCs w:val="18"/>
        </w:rPr>
        <w:t>Rabkova</w:t>
      </w:r>
      <w:proofErr w:type="spellEnd"/>
      <w:r w:rsidRPr="005F09FA">
        <w:rPr>
          <w:rFonts w:cs="Arial"/>
          <w:szCs w:val="18"/>
        </w:rPr>
        <w:t xml:space="preserve"> </w:t>
      </w:r>
      <w:r w:rsidR="00457EF8">
        <w:rPr>
          <w:rFonts w:cs="Arial"/>
          <w:szCs w:val="18"/>
        </w:rPr>
        <w:t xml:space="preserve">too </w:t>
      </w:r>
      <w:r w:rsidRPr="005F09FA">
        <w:rPr>
          <w:rFonts w:cs="Arial"/>
          <w:szCs w:val="18"/>
        </w:rPr>
        <w:t>was initially held</w:t>
      </w:r>
      <w:r w:rsidRPr="00AD3D0D">
        <w:rPr>
          <w:rFonts w:cs="Arial"/>
          <w:szCs w:val="18"/>
        </w:rPr>
        <w:t xml:space="preserve">, has become synonymous with the practice of vicious beatings and other inhuman or degrading treatment or punishment. </w:t>
      </w:r>
      <w:r w:rsidR="005F09FA">
        <w:rPr>
          <w:rFonts w:cs="Arial"/>
          <w:szCs w:val="18"/>
        </w:rPr>
        <w:t>D</w:t>
      </w:r>
      <w:r w:rsidRPr="00AD3D0D">
        <w:rPr>
          <w:rFonts w:cs="Arial"/>
          <w:szCs w:val="18"/>
        </w:rPr>
        <w:t>ozens of high-profile political and civil society activists and their associates have been arrested under trumped-up charges and subsequently remanded as criminal suspects</w:t>
      </w:r>
      <w:r w:rsidR="005F09FA">
        <w:rPr>
          <w:rFonts w:cs="Arial"/>
          <w:szCs w:val="18"/>
        </w:rPr>
        <w:t xml:space="preserve"> – a fate Marfa </w:t>
      </w:r>
      <w:proofErr w:type="spellStart"/>
      <w:r w:rsidR="005F09FA">
        <w:rPr>
          <w:rFonts w:cs="Arial"/>
          <w:szCs w:val="18"/>
        </w:rPr>
        <w:t>Rabkova</w:t>
      </w:r>
      <w:proofErr w:type="spellEnd"/>
      <w:r w:rsidR="005F09FA">
        <w:rPr>
          <w:rFonts w:cs="Arial"/>
          <w:szCs w:val="18"/>
        </w:rPr>
        <w:t xml:space="preserve"> must be spared from</w:t>
      </w:r>
      <w:r w:rsidRPr="00AD3D0D">
        <w:rPr>
          <w:rFonts w:cs="Arial"/>
          <w:szCs w:val="18"/>
        </w:rPr>
        <w:t>. They should all be immediately released, and all other human rights violations must stop immediately, including the dispersal of peaceful assemblies, mass arrests and the widespread ill-treatment and torture of detainees.</w:t>
      </w:r>
    </w:p>
    <w:p w14:paraId="2301FBA0" w14:textId="77777777" w:rsidR="00072206" w:rsidRDefault="00072206" w:rsidP="00072206">
      <w:pPr>
        <w:spacing w:after="0" w:line="240" w:lineRule="auto"/>
        <w:jc w:val="both"/>
        <w:rPr>
          <w:rFonts w:cs="Arial"/>
          <w:szCs w:val="18"/>
        </w:rPr>
      </w:pPr>
    </w:p>
    <w:p w14:paraId="71D6724E" w14:textId="6F25394E" w:rsidR="005D2C37" w:rsidRPr="00657469" w:rsidRDefault="005D2C37" w:rsidP="00657469">
      <w:pPr>
        <w:spacing w:after="0" w:line="240" w:lineRule="auto"/>
        <w:rPr>
          <w:rFonts w:ascii="Arial" w:hAnsi="Arial" w:cs="Arial"/>
          <w:b/>
          <w:color w:val="auto"/>
          <w:sz w:val="20"/>
          <w:szCs w:val="20"/>
        </w:rPr>
      </w:pPr>
      <w:r w:rsidRPr="00657469">
        <w:rPr>
          <w:rFonts w:ascii="Arial" w:hAnsi="Arial" w:cs="Arial"/>
          <w:b/>
          <w:color w:val="auto"/>
          <w:sz w:val="20"/>
          <w:szCs w:val="20"/>
        </w:rPr>
        <w:t>PREFERRED LANGUAGE TO ADDRESS TARGET:</w:t>
      </w:r>
      <w:r w:rsidR="0082127B" w:rsidRPr="00657469">
        <w:rPr>
          <w:rFonts w:ascii="Arial" w:hAnsi="Arial" w:cs="Arial"/>
          <w:b/>
          <w:color w:val="auto"/>
          <w:sz w:val="20"/>
          <w:szCs w:val="20"/>
        </w:rPr>
        <w:t xml:space="preserve"> </w:t>
      </w:r>
      <w:r w:rsidR="004D520C">
        <w:rPr>
          <w:rFonts w:ascii="Arial" w:hAnsi="Arial" w:cs="Arial"/>
          <w:b/>
          <w:color w:val="auto"/>
          <w:sz w:val="20"/>
          <w:szCs w:val="20"/>
        </w:rPr>
        <w:t>Belarusian, Russian.</w:t>
      </w:r>
    </w:p>
    <w:p w14:paraId="4AEC18AA" w14:textId="77777777" w:rsidR="005D2C37" w:rsidRPr="00657469" w:rsidRDefault="005D2C37" w:rsidP="00657469">
      <w:pPr>
        <w:spacing w:after="0" w:line="240" w:lineRule="auto"/>
        <w:rPr>
          <w:rFonts w:ascii="Arial" w:hAnsi="Arial" w:cs="Arial"/>
          <w:color w:val="auto"/>
          <w:sz w:val="20"/>
          <w:szCs w:val="20"/>
        </w:rPr>
      </w:pPr>
      <w:r w:rsidRPr="00657469">
        <w:rPr>
          <w:rFonts w:ascii="Arial" w:hAnsi="Arial" w:cs="Arial"/>
          <w:color w:val="auto"/>
          <w:sz w:val="20"/>
          <w:szCs w:val="20"/>
        </w:rPr>
        <w:t>You can also write in your own language.</w:t>
      </w:r>
    </w:p>
    <w:p w14:paraId="5E7B1530" w14:textId="77777777" w:rsidR="005D2C37" w:rsidRPr="00657469" w:rsidRDefault="005D2C37" w:rsidP="00657469">
      <w:pPr>
        <w:spacing w:after="0" w:line="240" w:lineRule="auto"/>
        <w:rPr>
          <w:rFonts w:ascii="Arial" w:hAnsi="Arial" w:cs="Arial"/>
          <w:color w:val="auto"/>
          <w:sz w:val="20"/>
          <w:szCs w:val="20"/>
        </w:rPr>
      </w:pPr>
    </w:p>
    <w:p w14:paraId="32E8ADB4" w14:textId="1843466D" w:rsidR="005D2C37" w:rsidRPr="00657469" w:rsidRDefault="005D2C37" w:rsidP="00657469">
      <w:pPr>
        <w:spacing w:after="0" w:line="240" w:lineRule="auto"/>
        <w:rPr>
          <w:rFonts w:ascii="Arial" w:hAnsi="Arial" w:cs="Arial"/>
          <w:color w:val="auto"/>
          <w:sz w:val="20"/>
          <w:szCs w:val="20"/>
        </w:rPr>
      </w:pPr>
      <w:r w:rsidRPr="00657469">
        <w:rPr>
          <w:rFonts w:ascii="Arial" w:hAnsi="Arial" w:cs="Arial"/>
          <w:b/>
          <w:color w:val="auto"/>
          <w:sz w:val="20"/>
          <w:szCs w:val="20"/>
        </w:rPr>
        <w:t xml:space="preserve">PLEASE TAKE ACTION AS SOON AS POSSIBLE UNTIL: </w:t>
      </w:r>
      <w:r w:rsidR="00ED52C3">
        <w:rPr>
          <w:rFonts w:ascii="Arial" w:hAnsi="Arial" w:cs="Arial"/>
          <w:color w:val="auto"/>
          <w:sz w:val="20"/>
          <w:szCs w:val="20"/>
        </w:rPr>
        <w:t>1</w:t>
      </w:r>
      <w:r w:rsidR="004D520C">
        <w:rPr>
          <w:rFonts w:ascii="Arial" w:hAnsi="Arial" w:cs="Arial"/>
          <w:color w:val="auto"/>
          <w:sz w:val="20"/>
          <w:szCs w:val="20"/>
        </w:rPr>
        <w:t>9 November 2020</w:t>
      </w:r>
    </w:p>
    <w:p w14:paraId="235C8F02" w14:textId="77777777" w:rsidR="005D2C37" w:rsidRPr="00657469" w:rsidRDefault="005D2C37" w:rsidP="00657469">
      <w:pPr>
        <w:spacing w:after="0" w:line="240" w:lineRule="auto"/>
        <w:rPr>
          <w:rFonts w:ascii="Arial" w:hAnsi="Arial" w:cs="Arial"/>
          <w:color w:val="auto"/>
          <w:sz w:val="20"/>
          <w:szCs w:val="20"/>
        </w:rPr>
      </w:pPr>
      <w:r w:rsidRPr="00657469">
        <w:rPr>
          <w:rFonts w:ascii="Arial" w:hAnsi="Arial" w:cs="Arial"/>
          <w:color w:val="auto"/>
          <w:sz w:val="20"/>
          <w:szCs w:val="20"/>
        </w:rPr>
        <w:t>Please check with the Amnesty office in your country if you wish to send appeals after the deadline.</w:t>
      </w:r>
    </w:p>
    <w:p w14:paraId="30E7178B" w14:textId="77777777" w:rsidR="005D2C37" w:rsidRPr="00657469" w:rsidRDefault="005D2C37" w:rsidP="00657469">
      <w:pPr>
        <w:spacing w:after="0" w:line="240" w:lineRule="auto"/>
        <w:rPr>
          <w:rFonts w:ascii="Arial" w:hAnsi="Arial" w:cs="Arial"/>
          <w:b/>
          <w:color w:val="auto"/>
          <w:sz w:val="20"/>
          <w:szCs w:val="20"/>
        </w:rPr>
      </w:pPr>
    </w:p>
    <w:p w14:paraId="2C7F04D7" w14:textId="11BBE2B0" w:rsidR="005D2C37" w:rsidRPr="00657469" w:rsidRDefault="005D2C37" w:rsidP="00657469">
      <w:pPr>
        <w:spacing w:after="0" w:line="240" w:lineRule="auto"/>
        <w:rPr>
          <w:rFonts w:ascii="Amnesty Trade Gothic Light" w:hAnsi="Amnesty Trade Gothic Light" w:cs="Arial"/>
          <w:b/>
          <w:color w:val="auto"/>
          <w:sz w:val="20"/>
          <w:szCs w:val="20"/>
        </w:rPr>
      </w:pPr>
      <w:r w:rsidRPr="00657469">
        <w:rPr>
          <w:rFonts w:ascii="Arial" w:hAnsi="Arial" w:cs="Arial"/>
          <w:b/>
          <w:color w:val="auto"/>
          <w:sz w:val="20"/>
          <w:szCs w:val="20"/>
        </w:rPr>
        <w:t xml:space="preserve">NAME AND PREFFERED PRONOUN: </w:t>
      </w:r>
      <w:r w:rsidR="004D520C" w:rsidRPr="004D520C">
        <w:rPr>
          <w:rFonts w:ascii="Arial" w:hAnsi="Arial" w:cs="Arial"/>
          <w:b/>
          <w:color w:val="auto"/>
          <w:sz w:val="20"/>
          <w:szCs w:val="20"/>
        </w:rPr>
        <w:t xml:space="preserve">Marfa </w:t>
      </w:r>
      <w:proofErr w:type="spellStart"/>
      <w:r w:rsidR="004D520C" w:rsidRPr="004D520C">
        <w:rPr>
          <w:rFonts w:ascii="Arial" w:hAnsi="Arial" w:cs="Arial"/>
          <w:b/>
          <w:color w:val="auto"/>
          <w:sz w:val="20"/>
          <w:szCs w:val="20"/>
        </w:rPr>
        <w:t>Rabkova</w:t>
      </w:r>
      <w:proofErr w:type="spellEnd"/>
      <w:r w:rsidR="004D520C" w:rsidRPr="004D520C">
        <w:rPr>
          <w:rFonts w:ascii="Arial" w:hAnsi="Arial" w:cs="Arial"/>
          <w:b/>
          <w:color w:val="auto"/>
          <w:sz w:val="20"/>
          <w:szCs w:val="20"/>
        </w:rPr>
        <w:t xml:space="preserve"> </w:t>
      </w:r>
      <w:r w:rsidRPr="00657469">
        <w:rPr>
          <w:rFonts w:ascii="Arial" w:hAnsi="Arial" w:cs="Arial"/>
          <w:color w:val="auto"/>
          <w:sz w:val="20"/>
          <w:szCs w:val="20"/>
        </w:rPr>
        <w:t>(</w:t>
      </w:r>
      <w:r w:rsidR="004D520C">
        <w:rPr>
          <w:rFonts w:ascii="Arial" w:hAnsi="Arial" w:cs="Arial"/>
          <w:color w:val="auto"/>
          <w:sz w:val="20"/>
          <w:szCs w:val="20"/>
        </w:rPr>
        <w:t>she/her</w:t>
      </w:r>
      <w:r w:rsidRPr="00657469">
        <w:rPr>
          <w:rFonts w:ascii="Arial" w:hAnsi="Arial" w:cs="Arial"/>
          <w:color w:val="auto"/>
          <w:sz w:val="20"/>
          <w:szCs w:val="20"/>
        </w:rPr>
        <w:t>)</w:t>
      </w:r>
    </w:p>
    <w:p w14:paraId="4980B08D" w14:textId="77777777" w:rsidR="004D520C" w:rsidRDefault="004D520C" w:rsidP="00657469">
      <w:pPr>
        <w:spacing w:line="240" w:lineRule="auto"/>
      </w:pPr>
    </w:p>
    <w:p w14:paraId="0CF057A5" w14:textId="63AEF1D7" w:rsidR="00B92AEC" w:rsidRPr="003904F0" w:rsidRDefault="000C6196" w:rsidP="00657469">
      <w:pPr>
        <w:spacing w:line="240" w:lineRule="auto"/>
      </w:pPr>
      <w:r>
        <w:softHyphen/>
      </w:r>
      <w:r>
        <w:softHyphen/>
      </w:r>
      <w:r>
        <w:softHyphen/>
      </w:r>
      <w:r>
        <w:softHyphen/>
      </w:r>
      <w:r>
        <w:softHyphen/>
      </w:r>
    </w:p>
    <w:sectPr w:rsidR="00B92AEC" w:rsidRPr="003904F0" w:rsidSect="00657469">
      <w:headerReference w:type="default" r:id="rId16"/>
      <w:headerReference w:type="first" r:id="rId17"/>
      <w:footnotePr>
        <w:pos w:val="beneathText"/>
      </w:footnotePr>
      <w:endnotePr>
        <w:numFmt w:val="decimal"/>
      </w:endnotePr>
      <w:type w:val="continuous"/>
      <w:pgSz w:w="11900" w:h="16837" w:code="9"/>
      <w:pgMar w:top="1440" w:right="1080" w:bottom="1440" w:left="108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0A711" w14:textId="77777777" w:rsidR="008C4046" w:rsidRDefault="008C4046">
      <w:r>
        <w:separator/>
      </w:r>
    </w:p>
  </w:endnote>
  <w:endnote w:type="continuationSeparator" w:id="0">
    <w:p w14:paraId="44866DC8" w14:textId="77777777" w:rsidR="008C4046" w:rsidRDefault="008C4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nesty Trade Gothic Cn">
    <w:altName w:val="Calibri"/>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mnesty Trade Gothic Light">
    <w:panose1 w:val="020B04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ABD61" w14:textId="77777777" w:rsidR="008C4046" w:rsidRDefault="008C4046">
      <w:r>
        <w:separator/>
      </w:r>
    </w:p>
  </w:footnote>
  <w:footnote w:type="continuationSeparator" w:id="0">
    <w:p w14:paraId="6E7DF4D7" w14:textId="77777777" w:rsidR="008C4046" w:rsidRDefault="008C4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41525" w14:textId="65324430" w:rsidR="00355617" w:rsidRDefault="00B53059" w:rsidP="0082127B">
    <w:pPr>
      <w:tabs>
        <w:tab w:val="left" w:pos="6060"/>
        <w:tab w:val="right" w:pos="10203"/>
      </w:tabs>
      <w:spacing w:after="0"/>
      <w:rPr>
        <w:sz w:val="16"/>
        <w:szCs w:val="16"/>
      </w:rPr>
    </w:pPr>
    <w:r>
      <w:rPr>
        <w:sz w:val="16"/>
        <w:szCs w:val="16"/>
      </w:rPr>
      <w:t>First</w:t>
    </w:r>
    <w:r w:rsidR="007A3AEA">
      <w:rPr>
        <w:sz w:val="16"/>
        <w:szCs w:val="16"/>
      </w:rPr>
      <w:t xml:space="preserve"> UA: </w:t>
    </w:r>
    <w:r>
      <w:rPr>
        <w:sz w:val="16"/>
        <w:szCs w:val="16"/>
      </w:rPr>
      <w:t xml:space="preserve">148/20 </w:t>
    </w:r>
    <w:r w:rsidR="007A3AEA">
      <w:rPr>
        <w:sz w:val="16"/>
        <w:szCs w:val="16"/>
      </w:rPr>
      <w:t xml:space="preserve">Index: </w:t>
    </w:r>
    <w:r w:rsidRPr="00B53059">
      <w:rPr>
        <w:sz w:val="16"/>
        <w:szCs w:val="16"/>
      </w:rPr>
      <w:t>EUR 49/3117/2020</w:t>
    </w:r>
    <w:r>
      <w:rPr>
        <w:sz w:val="16"/>
        <w:szCs w:val="16"/>
      </w:rPr>
      <w:t xml:space="preserve"> Belarus</w:t>
    </w:r>
    <w:r w:rsidR="007A3AEA">
      <w:rPr>
        <w:sz w:val="16"/>
        <w:szCs w:val="16"/>
      </w:rPr>
      <w:tab/>
    </w:r>
    <w:r w:rsidR="0082127B">
      <w:rPr>
        <w:sz w:val="16"/>
        <w:szCs w:val="16"/>
      </w:rPr>
      <w:tab/>
    </w:r>
    <w:r w:rsidR="007A3AEA">
      <w:rPr>
        <w:sz w:val="16"/>
        <w:szCs w:val="16"/>
      </w:rPr>
      <w:t xml:space="preserve">Date: </w:t>
    </w:r>
    <w:r>
      <w:rPr>
        <w:sz w:val="16"/>
        <w:szCs w:val="16"/>
      </w:rPr>
      <w:t>24 September 2020</w:t>
    </w:r>
  </w:p>
  <w:p w14:paraId="6B1C2872"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D41B3" w14:textId="77777777" w:rsidR="00E45B15" w:rsidRDefault="00E45B15" w:rsidP="00D35879">
    <w:pPr>
      <w:pStyle w:val="Header"/>
    </w:pPr>
  </w:p>
  <w:p w14:paraId="3FEE3736"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BF97D31"/>
    <w:multiLevelType w:val="hybridMultilevel"/>
    <w:tmpl w:val="CEBEEC30"/>
    <w:lvl w:ilvl="0" w:tplc="102A6CDC">
      <w:numFmt w:val="bullet"/>
      <w:lvlText w:val="-"/>
      <w:lvlJc w:val="left"/>
      <w:pPr>
        <w:ind w:left="720" w:hanging="360"/>
      </w:pPr>
      <w:rPr>
        <w:rFonts w:ascii="Amnesty Trade Gothic" w:eastAsia="MS Mincho" w:hAnsi="Amnesty Trade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75814"/>
    <w:multiLevelType w:val="multilevel"/>
    <w:tmpl w:val="856AD3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95273B"/>
    <w:multiLevelType w:val="multilevel"/>
    <w:tmpl w:val="79787F56"/>
    <w:numStyleLink w:val="AINumberedList"/>
  </w:abstractNum>
  <w:abstractNum w:abstractNumId="4"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6"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0461FB"/>
    <w:multiLevelType w:val="multilevel"/>
    <w:tmpl w:val="5B58B218"/>
    <w:numStyleLink w:val="AIBulletList"/>
  </w:abstractNum>
  <w:abstractNum w:abstractNumId="8"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5309E5"/>
    <w:multiLevelType w:val="multilevel"/>
    <w:tmpl w:val="5B58B218"/>
    <w:numStyleLink w:val="AIBulletList"/>
  </w:abstractNum>
  <w:abstractNum w:abstractNumId="10" w15:restartNumberingAfterBreak="0">
    <w:nsid w:val="3BAF7A7D"/>
    <w:multiLevelType w:val="hybridMultilevel"/>
    <w:tmpl w:val="7CD469AE"/>
    <w:lvl w:ilvl="0" w:tplc="8E1A193C">
      <w:numFmt w:val="bullet"/>
      <w:lvlText w:val="-"/>
      <w:lvlJc w:val="left"/>
      <w:pPr>
        <w:ind w:left="720" w:hanging="360"/>
      </w:pPr>
      <w:rPr>
        <w:rFonts w:ascii="Amnesty Trade Gothic" w:eastAsia="MS Mincho" w:hAnsi="Amnesty Trade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6452DF"/>
    <w:multiLevelType w:val="multilevel"/>
    <w:tmpl w:val="5B58B218"/>
    <w:numStyleLink w:val="AIBulletList"/>
  </w:abstractNum>
  <w:abstractNum w:abstractNumId="12" w15:restartNumberingAfterBreak="0">
    <w:nsid w:val="4A107A4C"/>
    <w:multiLevelType w:val="multilevel"/>
    <w:tmpl w:val="5B58B218"/>
    <w:numStyleLink w:val="AIBulletList"/>
  </w:abstractNum>
  <w:abstractNum w:abstractNumId="13"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7C2480"/>
    <w:multiLevelType w:val="multilevel"/>
    <w:tmpl w:val="79787F56"/>
    <w:numStyleLink w:val="AINumberedList"/>
  </w:abstractNum>
  <w:abstractNum w:abstractNumId="16" w15:restartNumberingAfterBreak="0">
    <w:nsid w:val="620B112B"/>
    <w:multiLevelType w:val="multilevel"/>
    <w:tmpl w:val="5B58B218"/>
    <w:numStyleLink w:val="AIBulletList"/>
  </w:abstractNum>
  <w:abstractNum w:abstractNumId="17" w15:restartNumberingAfterBreak="0">
    <w:nsid w:val="63AE59ED"/>
    <w:multiLevelType w:val="multilevel"/>
    <w:tmpl w:val="79787F56"/>
    <w:numStyleLink w:val="AINumberedList"/>
  </w:abstractNum>
  <w:abstractNum w:abstractNumId="18"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16DB6"/>
    <w:multiLevelType w:val="multilevel"/>
    <w:tmpl w:val="5B58B218"/>
    <w:numStyleLink w:val="AIBulletList"/>
  </w:abstractNum>
  <w:abstractNum w:abstractNumId="20"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4555"/>
    <w:multiLevelType w:val="multilevel"/>
    <w:tmpl w:val="5B58B218"/>
    <w:numStyleLink w:val="AIBulletList"/>
  </w:abstractNum>
  <w:abstractNum w:abstractNumId="22"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3"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4"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2"/>
  </w:num>
  <w:num w:numId="4">
    <w:abstractNumId w:val="12"/>
  </w:num>
  <w:num w:numId="5">
    <w:abstractNumId w:val="5"/>
  </w:num>
  <w:num w:numId="6">
    <w:abstractNumId w:val="21"/>
  </w:num>
  <w:num w:numId="7">
    <w:abstractNumId w:val="19"/>
  </w:num>
  <w:num w:numId="8">
    <w:abstractNumId w:val="11"/>
  </w:num>
  <w:num w:numId="9">
    <w:abstractNumId w:val="9"/>
  </w:num>
  <w:num w:numId="10">
    <w:abstractNumId w:val="15"/>
  </w:num>
  <w:num w:numId="11">
    <w:abstractNumId w:val="7"/>
  </w:num>
  <w:num w:numId="12">
    <w:abstractNumId w:val="16"/>
  </w:num>
  <w:num w:numId="13">
    <w:abstractNumId w:val="17"/>
  </w:num>
  <w:num w:numId="14">
    <w:abstractNumId w:val="3"/>
  </w:num>
  <w:num w:numId="15">
    <w:abstractNumId w:val="20"/>
  </w:num>
  <w:num w:numId="16">
    <w:abstractNumId w:val="13"/>
  </w:num>
  <w:num w:numId="17">
    <w:abstractNumId w:val="14"/>
  </w:num>
  <w:num w:numId="18">
    <w:abstractNumId w:val="6"/>
  </w:num>
  <w:num w:numId="19">
    <w:abstractNumId w:val="8"/>
  </w:num>
  <w:num w:numId="20">
    <w:abstractNumId w:val="18"/>
  </w:num>
  <w:num w:numId="21">
    <w:abstractNumId w:val="4"/>
  </w:num>
  <w:num w:numId="22">
    <w:abstractNumId w:val="24"/>
  </w:num>
  <w:num w:numId="23">
    <w:abstractNumId w:val="2"/>
  </w:num>
  <w:num w:numId="24">
    <w:abstractNumId w:val="10"/>
  </w:num>
  <w:num w:numId="2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0A"/>
    <w:rsid w:val="00001383"/>
    <w:rsid w:val="00004D79"/>
    <w:rsid w:val="000058B2"/>
    <w:rsid w:val="00006629"/>
    <w:rsid w:val="0002386F"/>
    <w:rsid w:val="00044AE7"/>
    <w:rsid w:val="0004739D"/>
    <w:rsid w:val="00057A7E"/>
    <w:rsid w:val="00072206"/>
    <w:rsid w:val="00076037"/>
    <w:rsid w:val="00083462"/>
    <w:rsid w:val="00087E2B"/>
    <w:rsid w:val="0009130D"/>
    <w:rsid w:val="00092DFA"/>
    <w:rsid w:val="000957C5"/>
    <w:rsid w:val="000A1F14"/>
    <w:rsid w:val="000B02B4"/>
    <w:rsid w:val="000B4A38"/>
    <w:rsid w:val="000C2A0D"/>
    <w:rsid w:val="000C6196"/>
    <w:rsid w:val="000D0ABB"/>
    <w:rsid w:val="000D70C1"/>
    <w:rsid w:val="000E0D61"/>
    <w:rsid w:val="000E57D4"/>
    <w:rsid w:val="000F3012"/>
    <w:rsid w:val="000F6E27"/>
    <w:rsid w:val="00100FE4"/>
    <w:rsid w:val="0010425E"/>
    <w:rsid w:val="00106837"/>
    <w:rsid w:val="00106D61"/>
    <w:rsid w:val="00114556"/>
    <w:rsid w:val="0012544D"/>
    <w:rsid w:val="00125C67"/>
    <w:rsid w:val="001300C3"/>
    <w:rsid w:val="00130B8A"/>
    <w:rsid w:val="00135A79"/>
    <w:rsid w:val="0014617E"/>
    <w:rsid w:val="001526C3"/>
    <w:rsid w:val="001561F4"/>
    <w:rsid w:val="0016118D"/>
    <w:rsid w:val="001648DB"/>
    <w:rsid w:val="00174398"/>
    <w:rsid w:val="00176678"/>
    <w:rsid w:val="001773D1"/>
    <w:rsid w:val="00177779"/>
    <w:rsid w:val="0019118D"/>
    <w:rsid w:val="00194CD5"/>
    <w:rsid w:val="001A635D"/>
    <w:rsid w:val="001A6AC9"/>
    <w:rsid w:val="001D52A5"/>
    <w:rsid w:val="001E2045"/>
    <w:rsid w:val="001F3385"/>
    <w:rsid w:val="00201189"/>
    <w:rsid w:val="002036C0"/>
    <w:rsid w:val="00215C3E"/>
    <w:rsid w:val="00215E33"/>
    <w:rsid w:val="002251D7"/>
    <w:rsid w:val="00225A11"/>
    <w:rsid w:val="002558D7"/>
    <w:rsid w:val="0025792F"/>
    <w:rsid w:val="00261CC7"/>
    <w:rsid w:val="002665C3"/>
    <w:rsid w:val="00267383"/>
    <w:rsid w:val="002703E7"/>
    <w:rsid w:val="002709C3"/>
    <w:rsid w:val="002739C9"/>
    <w:rsid w:val="00273E9A"/>
    <w:rsid w:val="00294D45"/>
    <w:rsid w:val="0029571A"/>
    <w:rsid w:val="002A2F36"/>
    <w:rsid w:val="002A6C23"/>
    <w:rsid w:val="002B2E9B"/>
    <w:rsid w:val="002C06A6"/>
    <w:rsid w:val="002C5FE4"/>
    <w:rsid w:val="002C7F1F"/>
    <w:rsid w:val="002D48CD"/>
    <w:rsid w:val="002D5454"/>
    <w:rsid w:val="002E3658"/>
    <w:rsid w:val="002E7F0C"/>
    <w:rsid w:val="002F3C80"/>
    <w:rsid w:val="0031230A"/>
    <w:rsid w:val="00313E8B"/>
    <w:rsid w:val="00320461"/>
    <w:rsid w:val="0033624A"/>
    <w:rsid w:val="003373A5"/>
    <w:rsid w:val="00337826"/>
    <w:rsid w:val="0034128A"/>
    <w:rsid w:val="0034324D"/>
    <w:rsid w:val="0035329F"/>
    <w:rsid w:val="00355617"/>
    <w:rsid w:val="00374E63"/>
    <w:rsid w:val="00376EF4"/>
    <w:rsid w:val="00384B4C"/>
    <w:rsid w:val="003904F0"/>
    <w:rsid w:val="003975C9"/>
    <w:rsid w:val="003B294A"/>
    <w:rsid w:val="003B5483"/>
    <w:rsid w:val="003C3210"/>
    <w:rsid w:val="003C5EEA"/>
    <w:rsid w:val="003C7CB6"/>
    <w:rsid w:val="003D18B4"/>
    <w:rsid w:val="003F3D5D"/>
    <w:rsid w:val="0042210F"/>
    <w:rsid w:val="004334BF"/>
    <w:rsid w:val="004408A1"/>
    <w:rsid w:val="00442E5B"/>
    <w:rsid w:val="0044379B"/>
    <w:rsid w:val="00445D50"/>
    <w:rsid w:val="00453538"/>
    <w:rsid w:val="00455827"/>
    <w:rsid w:val="00457EF8"/>
    <w:rsid w:val="004603A2"/>
    <w:rsid w:val="00486088"/>
    <w:rsid w:val="00492FA8"/>
    <w:rsid w:val="004953D2"/>
    <w:rsid w:val="004A1BDD"/>
    <w:rsid w:val="004B1E15"/>
    <w:rsid w:val="004B2367"/>
    <w:rsid w:val="004B381D"/>
    <w:rsid w:val="004C265C"/>
    <w:rsid w:val="004C71F5"/>
    <w:rsid w:val="004D41DC"/>
    <w:rsid w:val="004D520C"/>
    <w:rsid w:val="004F3E13"/>
    <w:rsid w:val="00504FBC"/>
    <w:rsid w:val="00517E88"/>
    <w:rsid w:val="005363CA"/>
    <w:rsid w:val="00542F58"/>
    <w:rsid w:val="00545423"/>
    <w:rsid w:val="00547E71"/>
    <w:rsid w:val="00550A0A"/>
    <w:rsid w:val="00562222"/>
    <w:rsid w:val="00565462"/>
    <w:rsid w:val="005655D2"/>
    <w:rsid w:val="005668D0"/>
    <w:rsid w:val="00572CCD"/>
    <w:rsid w:val="0057440A"/>
    <w:rsid w:val="00581A12"/>
    <w:rsid w:val="00592C3E"/>
    <w:rsid w:val="00596449"/>
    <w:rsid w:val="005A3E28"/>
    <w:rsid w:val="005A71AD"/>
    <w:rsid w:val="005A7F1B"/>
    <w:rsid w:val="005B227F"/>
    <w:rsid w:val="005B59ED"/>
    <w:rsid w:val="005B5C5A"/>
    <w:rsid w:val="005C751F"/>
    <w:rsid w:val="005D14AA"/>
    <w:rsid w:val="005D2C37"/>
    <w:rsid w:val="005D7287"/>
    <w:rsid w:val="005D7D1C"/>
    <w:rsid w:val="005F0355"/>
    <w:rsid w:val="005F09FA"/>
    <w:rsid w:val="005F5E43"/>
    <w:rsid w:val="00606108"/>
    <w:rsid w:val="00613C24"/>
    <w:rsid w:val="006201FC"/>
    <w:rsid w:val="00620ADD"/>
    <w:rsid w:val="00627805"/>
    <w:rsid w:val="00640EF2"/>
    <w:rsid w:val="006433F7"/>
    <w:rsid w:val="0064718C"/>
    <w:rsid w:val="0065049B"/>
    <w:rsid w:val="00650D73"/>
    <w:rsid w:val="006558EE"/>
    <w:rsid w:val="00657231"/>
    <w:rsid w:val="00657469"/>
    <w:rsid w:val="00667FBC"/>
    <w:rsid w:val="0069571A"/>
    <w:rsid w:val="006A0BB9"/>
    <w:rsid w:val="006B12FA"/>
    <w:rsid w:val="006B461E"/>
    <w:rsid w:val="006C2D44"/>
    <w:rsid w:val="006C3C21"/>
    <w:rsid w:val="006C7A31"/>
    <w:rsid w:val="006F4C28"/>
    <w:rsid w:val="0070364E"/>
    <w:rsid w:val="007104E8"/>
    <w:rsid w:val="007156FC"/>
    <w:rsid w:val="00716942"/>
    <w:rsid w:val="007173E9"/>
    <w:rsid w:val="00727519"/>
    <w:rsid w:val="00727CA7"/>
    <w:rsid w:val="0073431C"/>
    <w:rsid w:val="007656E7"/>
    <w:rsid w:val="007666A4"/>
    <w:rsid w:val="00773365"/>
    <w:rsid w:val="00781624"/>
    <w:rsid w:val="00781E3C"/>
    <w:rsid w:val="007858BA"/>
    <w:rsid w:val="007A2ABA"/>
    <w:rsid w:val="007A3AEA"/>
    <w:rsid w:val="007A7F97"/>
    <w:rsid w:val="007B4F3E"/>
    <w:rsid w:val="007B7197"/>
    <w:rsid w:val="007C6CD0"/>
    <w:rsid w:val="007D0D66"/>
    <w:rsid w:val="007F72FF"/>
    <w:rsid w:val="007F7B5E"/>
    <w:rsid w:val="008056E9"/>
    <w:rsid w:val="0081049F"/>
    <w:rsid w:val="00814632"/>
    <w:rsid w:val="0082127B"/>
    <w:rsid w:val="00827A40"/>
    <w:rsid w:val="00844F48"/>
    <w:rsid w:val="008455C2"/>
    <w:rsid w:val="00846E45"/>
    <w:rsid w:val="00864035"/>
    <w:rsid w:val="00866873"/>
    <w:rsid w:val="008763F4"/>
    <w:rsid w:val="008849EA"/>
    <w:rsid w:val="00891FE8"/>
    <w:rsid w:val="008B1ABB"/>
    <w:rsid w:val="008C4046"/>
    <w:rsid w:val="008D16ED"/>
    <w:rsid w:val="008D2A6B"/>
    <w:rsid w:val="008D49A5"/>
    <w:rsid w:val="008E0B66"/>
    <w:rsid w:val="008E172D"/>
    <w:rsid w:val="00902730"/>
    <w:rsid w:val="00906C9F"/>
    <w:rsid w:val="00921577"/>
    <w:rsid w:val="009259E1"/>
    <w:rsid w:val="0095188F"/>
    <w:rsid w:val="0095327E"/>
    <w:rsid w:val="009550A0"/>
    <w:rsid w:val="00960C64"/>
    <w:rsid w:val="00963D4F"/>
    <w:rsid w:val="0097218E"/>
    <w:rsid w:val="00980425"/>
    <w:rsid w:val="00991C69"/>
    <w:rsid w:val="009923C0"/>
    <w:rsid w:val="00994146"/>
    <w:rsid w:val="009B78FE"/>
    <w:rsid w:val="009C3521"/>
    <w:rsid w:val="009C4461"/>
    <w:rsid w:val="009C6B5A"/>
    <w:rsid w:val="009E097D"/>
    <w:rsid w:val="009E7E6E"/>
    <w:rsid w:val="00A06D9E"/>
    <w:rsid w:val="00A07E67"/>
    <w:rsid w:val="00A111FD"/>
    <w:rsid w:val="00A23365"/>
    <w:rsid w:val="00A31F72"/>
    <w:rsid w:val="00A41FC6"/>
    <w:rsid w:val="00A43E10"/>
    <w:rsid w:val="00A44B1B"/>
    <w:rsid w:val="00A4583A"/>
    <w:rsid w:val="00A70D9D"/>
    <w:rsid w:val="00A7548F"/>
    <w:rsid w:val="00A81673"/>
    <w:rsid w:val="00A90EA6"/>
    <w:rsid w:val="00A9527C"/>
    <w:rsid w:val="00AA7213"/>
    <w:rsid w:val="00AB1C1A"/>
    <w:rsid w:val="00AB5744"/>
    <w:rsid w:val="00AB5C6E"/>
    <w:rsid w:val="00AB5F13"/>
    <w:rsid w:val="00AB7E5D"/>
    <w:rsid w:val="00AC15B7"/>
    <w:rsid w:val="00AC367F"/>
    <w:rsid w:val="00AD3D0D"/>
    <w:rsid w:val="00AE4214"/>
    <w:rsid w:val="00AF0FCD"/>
    <w:rsid w:val="00AF5FF0"/>
    <w:rsid w:val="00B17D0A"/>
    <w:rsid w:val="00B206A8"/>
    <w:rsid w:val="00B27341"/>
    <w:rsid w:val="00B3265F"/>
    <w:rsid w:val="00B408D4"/>
    <w:rsid w:val="00B52B01"/>
    <w:rsid w:val="00B53059"/>
    <w:rsid w:val="00B6690B"/>
    <w:rsid w:val="00B7545C"/>
    <w:rsid w:val="00B92AEC"/>
    <w:rsid w:val="00B957E6"/>
    <w:rsid w:val="00B97626"/>
    <w:rsid w:val="00BA0E81"/>
    <w:rsid w:val="00BA6913"/>
    <w:rsid w:val="00BB0B3B"/>
    <w:rsid w:val="00BC7111"/>
    <w:rsid w:val="00BC7CD1"/>
    <w:rsid w:val="00BD0B43"/>
    <w:rsid w:val="00BE0D92"/>
    <w:rsid w:val="00BE4685"/>
    <w:rsid w:val="00BE6035"/>
    <w:rsid w:val="00BF4778"/>
    <w:rsid w:val="00BF7136"/>
    <w:rsid w:val="00C15D45"/>
    <w:rsid w:val="00C162AD"/>
    <w:rsid w:val="00C17D6F"/>
    <w:rsid w:val="00C359CF"/>
    <w:rsid w:val="00C370BB"/>
    <w:rsid w:val="00C415B8"/>
    <w:rsid w:val="00C460DB"/>
    <w:rsid w:val="00C50CEC"/>
    <w:rsid w:val="00C516CE"/>
    <w:rsid w:val="00C538D1"/>
    <w:rsid w:val="00C54C4E"/>
    <w:rsid w:val="00C607FB"/>
    <w:rsid w:val="00C76EE0"/>
    <w:rsid w:val="00C8330C"/>
    <w:rsid w:val="00C85BFA"/>
    <w:rsid w:val="00C85EFE"/>
    <w:rsid w:val="00C934DE"/>
    <w:rsid w:val="00C93CB2"/>
    <w:rsid w:val="00CA13A3"/>
    <w:rsid w:val="00CA51AF"/>
    <w:rsid w:val="00CA5CB1"/>
    <w:rsid w:val="00CB6903"/>
    <w:rsid w:val="00CD2995"/>
    <w:rsid w:val="00CF7805"/>
    <w:rsid w:val="00D007F8"/>
    <w:rsid w:val="00D030C9"/>
    <w:rsid w:val="00D05A52"/>
    <w:rsid w:val="00D114C6"/>
    <w:rsid w:val="00D142D0"/>
    <w:rsid w:val="00D23D90"/>
    <w:rsid w:val="00D26BF9"/>
    <w:rsid w:val="00D35879"/>
    <w:rsid w:val="00D47210"/>
    <w:rsid w:val="00D54217"/>
    <w:rsid w:val="00D62977"/>
    <w:rsid w:val="00D635A1"/>
    <w:rsid w:val="00D6411A"/>
    <w:rsid w:val="00D67ABF"/>
    <w:rsid w:val="00D749E6"/>
    <w:rsid w:val="00D834E2"/>
    <w:rsid w:val="00D839E9"/>
    <w:rsid w:val="00D844EE"/>
    <w:rsid w:val="00D847F8"/>
    <w:rsid w:val="00D877A0"/>
    <w:rsid w:val="00D90465"/>
    <w:rsid w:val="00D90953"/>
    <w:rsid w:val="00DB7D74"/>
    <w:rsid w:val="00DC65A4"/>
    <w:rsid w:val="00DC7415"/>
    <w:rsid w:val="00DD346F"/>
    <w:rsid w:val="00DF1141"/>
    <w:rsid w:val="00DF3644"/>
    <w:rsid w:val="00DF3DF5"/>
    <w:rsid w:val="00DF63A6"/>
    <w:rsid w:val="00E04AF0"/>
    <w:rsid w:val="00E12FD3"/>
    <w:rsid w:val="00E22AAE"/>
    <w:rsid w:val="00E368BC"/>
    <w:rsid w:val="00E37B98"/>
    <w:rsid w:val="00E406B4"/>
    <w:rsid w:val="00E40B67"/>
    <w:rsid w:val="00E40EAA"/>
    <w:rsid w:val="00E420C1"/>
    <w:rsid w:val="00E43F3A"/>
    <w:rsid w:val="00E45B15"/>
    <w:rsid w:val="00E63CEF"/>
    <w:rsid w:val="00E65D5E"/>
    <w:rsid w:val="00E67C6B"/>
    <w:rsid w:val="00E707D9"/>
    <w:rsid w:val="00E7569C"/>
    <w:rsid w:val="00E76516"/>
    <w:rsid w:val="00E778FE"/>
    <w:rsid w:val="00EA1562"/>
    <w:rsid w:val="00EA68CE"/>
    <w:rsid w:val="00EB1C45"/>
    <w:rsid w:val="00EB51EB"/>
    <w:rsid w:val="00EB7F51"/>
    <w:rsid w:val="00EC677A"/>
    <w:rsid w:val="00ED52C3"/>
    <w:rsid w:val="00EF284E"/>
    <w:rsid w:val="00F25445"/>
    <w:rsid w:val="00F322A8"/>
    <w:rsid w:val="00F3436F"/>
    <w:rsid w:val="00F45927"/>
    <w:rsid w:val="00F65D4B"/>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39E57410"/>
  <w15:docId w15:val="{E9753714-C7D6-4EE6-B2B3-AC800889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xmsonormal">
    <w:name w:val="x_msonormal"/>
    <w:basedOn w:val="Normal"/>
    <w:rsid w:val="0029571A"/>
    <w:pPr>
      <w:widowControl/>
      <w:suppressAutoHyphens w:val="0"/>
      <w:spacing w:after="0" w:line="240" w:lineRule="auto"/>
    </w:pPr>
    <w:rPr>
      <w:rFonts w:ascii="Calibri" w:eastAsiaTheme="minorHAnsi" w:hAnsi="Calibri" w:cs="Calibri"/>
      <w:color w:val="auto"/>
      <w:sz w:val="22"/>
      <w:szCs w:val="22"/>
      <w:lang w:eastAsia="en-GB"/>
    </w:rPr>
  </w:style>
  <w:style w:type="paragraph" w:styleId="Revision">
    <w:name w:val="Revision"/>
    <w:hidden/>
    <w:uiPriority w:val="99"/>
    <w:semiHidden/>
    <w:rsid w:val="007D0D66"/>
    <w:rPr>
      <w:rFonts w:ascii="Amnesty Trade Gothic" w:hAnsi="Amnesty Trade Gothic"/>
      <w:color w:val="000000"/>
      <w:sz w:val="1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519462">
      <w:bodyDiv w:val="1"/>
      <w:marLeft w:val="0"/>
      <w:marRight w:val="0"/>
      <w:marTop w:val="0"/>
      <w:marBottom w:val="0"/>
      <w:divBdr>
        <w:top w:val="none" w:sz="0" w:space="0" w:color="auto"/>
        <w:left w:val="none" w:sz="0" w:space="0" w:color="auto"/>
        <w:bottom w:val="none" w:sz="0" w:space="0" w:color="auto"/>
        <w:right w:val="none" w:sz="0" w:space="0" w:color="auto"/>
      </w:divBdr>
    </w:div>
    <w:div w:id="768551866">
      <w:bodyDiv w:val="1"/>
      <w:marLeft w:val="0"/>
      <w:marRight w:val="0"/>
      <w:marTop w:val="0"/>
      <w:marBottom w:val="0"/>
      <w:divBdr>
        <w:top w:val="none" w:sz="0" w:space="0" w:color="auto"/>
        <w:left w:val="none" w:sz="0" w:space="0" w:color="auto"/>
        <w:bottom w:val="none" w:sz="0" w:space="0" w:color="auto"/>
        <w:right w:val="none" w:sz="0" w:space="0" w:color="auto"/>
      </w:divBdr>
    </w:div>
    <w:div w:id="1767145152">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197540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nstagram.com/sledcomrb/"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k@sk.gov.by"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k.com/sledcomrb"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acebook.com/sledcomRB"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IIndexNumber xmlns="b9e52a15-8fce-43d3-9ff2-f6bd6a140a3c">EUR 49/3117/2020</AIIndexNumber>
    <TaxCatchAll xmlns="b9e52a15-8fce-43d3-9ff2-f6bd6a140a3c">
      <Value>15</Value>
      <Value>13</Value>
      <Value>80</Value>
      <Value>230</Value>
      <Value>23</Value>
      <Value>21</Value>
      <Value>357</Value>
    </TaxCatchAll>
    <AIClass xmlns="b9e52a15-8fce-43d3-9ff2-f6bd6a140a3c">EUR</AIClass>
    <AIYear xmlns="b9e52a15-8fce-43d3-9ff2-f6bd6a140a3c">2020</AIYear>
    <AILanguageCode xmlns="b9e52a15-8fce-43d3-9ff2-f6bd6a140a3c">en</AILanguageCode>
    <AIAbstract xmlns="b9e52a15-8fce-43d3-9ff2-f6bd6a140a3c">Woman human rights defender Marfa Rabkova was detained as a criminal suspect under false pretext on the evening of 17 September, by officers of the Interior Ministry’s Main Directorate for Combating Organized Crime and Corruption (GUBAZIK). Her husband Vadzim Zharomski was also detained but released shortly after. Marfa Rabkova may face criminal charges. She is a prisoner of conscience, targeted solely for her peaceful human rights work and must be immediately and unconditionally released.</AIAbstract>
    <AINetwork xmlns="b9e52a15-8fce-43d3-9ff2-f6bd6a140a3c">UA</AINetwork>
    <AILanguage xmlns="b9e52a15-8fce-43d3-9ff2-f6bd6a140a3c">English</AILanguage>
    <AIPublishDate xmlns="b9e52a15-8fce-43d3-9ff2-f6bd6a140a3c">2020-09-23T23:00:00+00:00</AIPublishDate>
    <AISubclass xmlns="b9e52a15-8fce-43d3-9ff2-f6bd6a140a3c">49</AISubclass>
    <AISecurityClass xmlns="b9e52a15-8fce-43d3-9ff2-f6bd6a140a3c">Public</AISecurityClass>
    <AINetworkNumber xmlns="b9e52a15-8fce-43d3-9ff2-f6bd6a140a3c">148/20</AINetworkNumber>
    <AIUnpublished xmlns="b9e52a15-8fce-43d3-9ff2-f6bd6a140a3c">false</AIUnpublished>
    <AIWebFriendlyTitle xmlns="b9e52a15-8fce-43d3-9ff2-f6bd6a140a3c">Belarus: Release human rigths defender Marfa Rabkova</AIWebFriendlyTitle>
    <k9083824e5b14b148c1f498df06d050b xmlns="b9e52a15-8fce-43d3-9ff2-f6bd6a140a3c">
      <Terms xmlns="http://schemas.microsoft.com/office/infopath/2007/PartnerControls">
        <TermInfo xmlns="http://schemas.microsoft.com/office/infopath/2007/PartnerControls">
          <TermName xmlns="http://schemas.microsoft.com/office/infopath/2007/PartnerControls">Belarus</TermName>
          <TermId xmlns="http://schemas.microsoft.com/office/infopath/2007/PartnerControls">4ac0505b-d81e-4962-b921-7539d33b1434</TermId>
        </TermInfo>
      </Terms>
    </k9083824e5b14b148c1f498df06d050b>
    <j41e3e7767a041b4a3befab78493d4bd xmlns="b9e52a15-8fce-43d3-9ff2-f6bd6a140a3c">
      <Terms xmlns="http://schemas.microsoft.com/office/infopath/2007/PartnerControls">
        <TermInfo xmlns="http://schemas.microsoft.com/office/infopath/2007/PartnerControls">
          <TermName xmlns="http://schemas.microsoft.com/office/infopath/2007/PartnerControls">Amnesty International</TermName>
          <TermId xmlns="http://schemas.microsoft.com/office/infopath/2007/PartnerControls">f4dc13e0-2dfe-4eaf-b7b4-4513dcf381b3</TermId>
        </TermInfo>
      </Terms>
    </j41e3e7767a041b4a3befab78493d4bd>
    <m28c21cbca294ddbb6e93c2542370cd2 xmlns="b9e52a15-8fce-43d3-9ff2-f6bd6a140a3c">
      <Terms xmlns="http://schemas.microsoft.com/office/infopath/2007/PartnerControls">
        <TermInfo xmlns="http://schemas.microsoft.com/office/infopath/2007/PartnerControls">
          <TermName xmlns="http://schemas.microsoft.com/office/infopath/2007/PartnerControls">Urgent Action</TermName>
          <TermId xmlns="http://schemas.microsoft.com/office/infopath/2007/PartnerControls">488748dd-8549-4231-9f2f-aa44d1c57e3f</TermId>
        </TermInfo>
      </Terms>
    </m28c21cbca294ddbb6e93c2542370cd2>
    <f8f6f4de72f040e1a686eca7e210b6e0 xmlns="b9e52a15-8fce-43d3-9ff2-f6bd6a140a3c">
      <Terms xmlns="http://schemas.microsoft.com/office/infopath/2007/PartnerControls"/>
    </f8f6f4de72f040e1a686eca7e210b6e0>
    <lda373c271c74aae80c3c8885e8e6ce1 xmlns="b9e52a15-8fce-43d3-9ff2-f6bd6a140a3c">
      <Terms xmlns="http://schemas.microsoft.com/office/infopath/2007/PartnerControls"/>
    </lda373c271c74aae80c3c8885e8e6ce1>
    <jd37d4c96d664b6eb96aa0c3d4bac7e2 xmlns="b9e52a15-8fce-43d3-9ff2-f6bd6a140a3c">
      <Terms xmlns="http://schemas.microsoft.com/office/infopath/2007/PartnerControls"/>
    </jd37d4c96d664b6eb96aa0c3d4bac7e2>
    <ded7794b23544bdda3c17d2696901649 xmlns="b9e52a15-8fce-43d3-9ff2-f6bd6a140a3c">
      <Terms xmlns="http://schemas.microsoft.com/office/infopath/2007/PartnerControls">
        <TermInfo xmlns="http://schemas.microsoft.com/office/infopath/2007/PartnerControls">
          <TermName xmlns="http://schemas.microsoft.com/office/infopath/2007/PartnerControls">Censorship and Freedom of Expression</TermName>
          <TermId xmlns="http://schemas.microsoft.com/office/infopath/2007/PartnerControls">d16f990b-9c41-4672-a40e-63498332d072</TermId>
        </TermInfo>
        <TermInfo xmlns="http://schemas.microsoft.com/office/infopath/2007/PartnerControls">
          <TermName xmlns="http://schemas.microsoft.com/office/infopath/2007/PartnerControls">Human Rights Defenders and Activists</TermName>
          <TermId xmlns="http://schemas.microsoft.com/office/infopath/2007/PartnerControls">03c4f92e-b388-463b-94af-99df06e6c366</TermId>
        </TermInfo>
        <TermInfo xmlns="http://schemas.microsoft.com/office/infopath/2007/PartnerControls">
          <TermName xmlns="http://schemas.microsoft.com/office/infopath/2007/PartnerControls">Prisoners of Conscience</TermName>
          <TermId xmlns="http://schemas.microsoft.com/office/infopath/2007/PartnerControls">84e01f28-f55b-4a98-a2bd-e607c8357cc5</TermId>
        </TermInfo>
        <TermInfo xmlns="http://schemas.microsoft.com/office/infopath/2007/PartnerControls">
          <TermName xmlns="http://schemas.microsoft.com/office/infopath/2007/PartnerControls">Demonstrations</TermName>
          <TermId xmlns="http://schemas.microsoft.com/office/infopath/2007/PartnerControls">dc008681-3263-4950-8e72-9454e839c5c3</TermId>
        </TermInfo>
      </Terms>
    </ded7794b23544bdda3c17d2696901649>
    <c687d571ec9e4db69b93866f02429973 xmlns="b9e52a15-8fce-43d3-9ff2-f6bd6a140a3c">
      <Terms xmlns="http://schemas.microsoft.com/office/infopath/2007/PartnerControls"/>
    </c687d571ec9e4db69b93866f02429973>
    <pfc24c0a503b408a98e5cdcdbfe550aa xmlns="b9e52a15-8fce-43d3-9ff2-f6bd6a140a3c">
      <Terms xmlns="http://schemas.microsoft.com/office/infopath/2007/PartnerControls"/>
    </pfc24c0a503b408a98e5cdcdbfe550aa>
    <_dlc_DocIdPersistId xmlns="b9e52a15-8fce-43d3-9ff2-f6bd6a140a3c">true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0a06380ee3aeb454d15e6bdb9073f7e6">
  <xsd:schema xmlns:xsd="http://www.w3.org/2001/XMLSchema" xmlns:xs="http://www.w3.org/2001/XMLSchema" xmlns:p="http://schemas.microsoft.com/office/2006/metadata/properties" xmlns:ns2="b9e52a15-8fce-43d3-9ff2-f6bd6a140a3c" targetNamespace="http://schemas.microsoft.com/office/2006/metadata/properties" ma:root="true" ma:fieldsID="400b59daf07da5b38293b777f98cce5e" ns2:_="">
    <xsd:import namespace="b9e52a15-8fce-43d3-9ff2-f6bd6a140a3c"/>
    <xsd:element name="properties">
      <xsd:complexType>
        <xsd:sequence>
          <xsd:element name="documentManagement">
            <xsd:complexType>
              <xsd:all>
                <xsd:element ref="ns2:AIIndexNumber" minOccurs="0"/>
                <xsd:element ref="ns2:AIClass"/>
                <xsd:element ref="ns2:AISubclass" minOccurs="0"/>
                <xsd:element ref="ns2:AIYear" minOccurs="0"/>
                <xsd:element ref="ns2:AIPublishDate" minOccurs="0"/>
                <xsd:element ref="ns2:AISecurityClass" minOccurs="0"/>
                <xsd:element ref="ns2:AILanguage"/>
                <xsd:element ref="ns2:AILanguageCode" minOccurs="0"/>
                <xsd:element ref="ns2:_dlc_DocId"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_dlc_DocIdUrl" minOccurs="0"/>
                <xsd:element ref="ns2:AIUnpublished" minOccurs="0"/>
                <xsd:element ref="ns2:f8f6f4de72f040e1a686eca7e210b6e0" minOccurs="0"/>
                <xsd:element ref="ns2:_dlc_DocIdPersistId" minOccurs="0"/>
                <xsd:element ref="ns2:lda373c271c74aae80c3c8885e8e6ce1" minOccurs="0"/>
                <xsd:element ref="ns2:c687d571ec9e4db69b93866f02429973" minOccurs="0"/>
                <xsd:element ref="ns2:j41e3e7767a041b4a3befab78493d4bd" minOccurs="0"/>
                <xsd:element ref="ns2:jd37d4c96d664b6eb96aa0c3d4bac7e2" minOccurs="0"/>
                <xsd:element ref="ns2:pfc24c0a503b408a98e5cdcdbfe550a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AIIndexNumber" ma:index="2" nillable="true" ma:displayName="AI index number" ma:description="If already generated, show index here. If left empty, an index will be automatically generated" ma:internalName="AIIndexNumber">
      <xsd:simpleType>
        <xsd:restriction base="dms:Text"/>
      </xsd:simpleType>
    </xsd:element>
    <xsd:element name="AIClass" ma:index="3"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4"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5" nillable="true" ma:displayName="Year" ma:description="The year of publication/distribution" ma:indexed="true" ma:internalName="AIYear">
      <xsd:simpleType>
        <xsd:restriction base="dms:Text"/>
      </xsd:simpleType>
    </xsd:element>
    <xsd:element name="AIPublishDate" ma:index="6"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7"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8"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ari"/>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aya"/>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yghur"/>
          <xsd:enumeration value="Ukrainian"/>
          <xsd:enumeration value="Urdu"/>
          <xsd:enumeration value="Uzbek"/>
          <xsd:enumeration value="Venda"/>
          <xsd:enumeration value="Vietnamese"/>
          <xsd:enumeration value="Volapuk"/>
          <xsd:enumeration value="Walloon"/>
          <xsd:enumeration value="Waray"/>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LanguageCode" ma:index="9" nillable="true" ma:displayName="Language code" ma:description="ISO 639-1 language code" ma:hidden="true" ma:internalName="AILanguageCode">
      <xsd:simpleType>
        <xsd:restriction base="dms:Text"/>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AIWebFriendlyTitle" ma:index="18" ma:displayName="Web friendly title" ma:description="" ma:internalName="AIWebFriendlyTitle">
      <xsd:simpleType>
        <xsd:restriction base="dms:Text"/>
      </xsd:simpleType>
    </xsd:element>
    <xsd:element name="AINetwork" ma:index="19" nillable="true" ma:displayName="Network" ma:description="Two-letter code reflecting Urgent Action" ma:internalName="AINetwork">
      <xsd:simpleType>
        <xsd:restriction base="dms:Text"/>
      </xsd:simpleType>
    </xsd:element>
    <xsd:element name="AINetworkNumber" ma:index="20" nillable="true" ma:displayName="Network number" ma:description="Ascending sequence of that document type in the year of publication" ma:internalName="AINetworkNumber">
      <xsd:simpleType>
        <xsd:restriction base="dms:Text"/>
      </xsd:simpleType>
    </xsd:element>
    <xsd:element name="AIAbstract" ma:index="21"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2"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26"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28"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IUnpublished" ma:index="32" nillable="true" ma:displayName="Unpublished" ma:default="0" ma:internalName="AIUnpublished">
      <xsd:simpleType>
        <xsd:restriction base="dms:Boolean"/>
      </xsd:simpleType>
    </xsd:element>
    <xsd:element name="f8f6f4de72f040e1a686eca7e210b6e0" ma:index="33" nillable="true" ma:taxonomy="true" ma:internalName="f8f6f4de72f040e1a686eca7e210b6e0" ma:taxonomyFieldName="AIOriginatingLocation" ma:displayName="Originating location" ma:default="" ma:fieldId="{f8f6f4de-72f0-40e1-a686-eca7e210b6e0}" ma:sspId="71b3d606-810f-4fbe-8752-3d47f5ab6e1d" ma:termSetId="010e0289-ed54-4908-8b96-c534b9e7b6d3" ma:anchorId="00000000-0000-0000-0000-000000000000" ma:open="false" ma:isKeyword="false">
      <xsd:complexType>
        <xsd:sequence>
          <xsd:element ref="pc:Terms" minOccurs="0" maxOccurs="1"/>
        </xsd:sequence>
      </xsd:complexType>
    </xsd:element>
    <xsd:element name="_dlc_DocIdPersistId" ma:index="34" nillable="true" ma:displayName="Persist ID" ma:description="Keep ID on add." ma:hidden="true" ma:internalName="_dlc_DocIdPersistId" ma:readOnly="true">
      <xsd:simpleType>
        <xsd:restriction base="dms:Boolean"/>
      </xsd:simpleType>
    </xsd:element>
    <xsd:element name="lda373c271c74aae80c3c8885e8e6ce1" ma:index="35" nillable="true" ma:taxonomy="true" ma:internalName="lda373c271c74aae80c3c8885e8e6ce1" ma:taxonomyFieldName="AILeadAuthor" ma:displayName="Lead author" ma:default="" ma:fieldId="{5da373c2-71c7-4aae-80c3-c8885e8e6ce1}"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c687d571ec9e4db69b93866f02429973" ma:index="37" nillable="true" ma:taxonomy="true" ma:internalName="c687d571ec9e4db69b93866f02429973" ma:taxonomyFieldName="AISupportingAuthor" ma:displayName="Supporting author" ma:default="" ma:fieldId="{c687d571-ec9e-4db6-9b93-866f02429973}"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41e3e7767a041b4a3befab78493d4bd" ma:index="39" ma:taxonomy="true" ma:internalName="j41e3e7767a041b4a3befab78493d4bd" ma:taxonomyFieldName="AIContentAuthors" ma:displayName="Recognized author" ma:default="357;#Amnesty International|f4dc13e0-2dfe-4eaf-b7b4-4513dcf381b3" ma:fieldId="{341e3e77-67a0-41b4-a3be-fab78493d4bd}"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d37d4c96d664b6eb96aa0c3d4bac7e2" ma:index="41" nillable="true" ma:taxonomy="true" ma:internalName="jd37d4c96d664b6eb96aa0c3d4bac7e2" ma:taxonomyFieldName="AIProjectName" ma:displayName="Project name" ma:readOnly="false" ma:default="" ma:fieldId="{3d37d4c9-6d66-4b6e-b96a-a0c3d4bac7e2}" ma:sspId="71b3d606-810f-4fbe-8752-3d47f5ab6e1d" ma:termSetId="d0dee93d-a131-4cef-9419-eeb1657d9011" ma:anchorId="00000000-0000-0000-0000-000000000000" ma:open="false" ma:isKeyword="false">
      <xsd:complexType>
        <xsd:sequence>
          <xsd:element ref="pc:Terms" minOccurs="0" maxOccurs="1"/>
        </xsd:sequence>
      </xsd:complexType>
    </xsd:element>
    <xsd:element name="pfc24c0a503b408a98e5cdcdbfe550aa" ma:index="43" nillable="true" ma:taxonomy="true" ma:internalName="pfc24c0a503b408a98e5cdcdbfe550aa" ma:taxonomyFieldName="AIBudgetCode" ma:displayName="Budget code" ma:default="" ma:fieldId="{9fc24c0a-503b-408a-98e5-cdcdbfe550aa}" ma:sspId="71b3d606-810f-4fbe-8752-3d47f5ab6e1d" ma:termSetId="bcc3e6ca-c273-4e5a-bd4f-41c84dcda8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E3DBF-A358-4BB9-AD3A-A4F30E473363}">
  <ds:schemaRefs>
    <ds:schemaRef ds:uri="http://schemas.microsoft.com/sharepoint/events"/>
  </ds:schemaRefs>
</ds:datastoreItem>
</file>

<file path=customXml/itemProps2.xml><?xml version="1.0" encoding="utf-8"?>
<ds:datastoreItem xmlns:ds="http://schemas.openxmlformats.org/officeDocument/2006/customXml" ds:itemID="{71AD4647-86DF-43E1-A203-CDE1A636ECDA}">
  <ds:schemaRefs>
    <ds:schemaRef ds:uri="http://schemas.microsoft.com/sharepoint/v3/contenttype/forms"/>
  </ds:schemaRefs>
</ds:datastoreItem>
</file>

<file path=customXml/itemProps3.xml><?xml version="1.0" encoding="utf-8"?>
<ds:datastoreItem xmlns:ds="http://schemas.openxmlformats.org/officeDocument/2006/customXml" ds:itemID="{1492423C-4156-478C-BB1E-F5F6AC1EAAE6}">
  <ds:schemaRefs>
    <ds:schemaRef ds:uri="http://schemas.microsoft.com/office/2006/metadata/properties"/>
    <ds:schemaRef ds:uri="http://schemas.microsoft.com/office/infopath/2007/PartnerControls"/>
    <ds:schemaRef ds:uri="b9e52a15-8fce-43d3-9ff2-f6bd6a140a3c"/>
  </ds:schemaRefs>
</ds:datastoreItem>
</file>

<file path=customXml/itemProps4.xml><?xml version="1.0" encoding="utf-8"?>
<ds:datastoreItem xmlns:ds="http://schemas.openxmlformats.org/officeDocument/2006/customXml" ds:itemID="{D3BA0FB5-337E-4312-B02A-07622E76B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DDC1654-E050-4FBA-8987-9538F61AD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4560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Belarus: Release human rigths defender Marfa Rabkova</dc:title>
  <dc:creator>Leonor Rebassa</dc:creator>
  <cp:lastModifiedBy>Siobhan Murphy</cp:lastModifiedBy>
  <cp:revision>2</cp:revision>
  <cp:lastPrinted>2019-01-25T20:51:00Z</cp:lastPrinted>
  <dcterms:created xsi:type="dcterms:W3CDTF">2020-09-28T16:44:00Z</dcterms:created>
  <dcterms:modified xsi:type="dcterms:W3CDTF">2020-09-28T16:44:00Z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0x0101005256C0F7559E496EA082CF8F6651751100CF007EF0C5E14359942596E3C93B072300C3A19FFAADE80A4A93292703C2A6228B</vt:lpwstr>
  </property>
  <property fmtid="{D5CDD505-2E9C-101B-9397-08002B2CF9AE}" pid="3" name="AIContentAuthors">
    <vt:lpwstr>357;#Amnesty International|f4dc13e0-2dfe-4eaf-b7b4-4513dcf381b3</vt:lpwstr>
  </property>
  <property fmtid="{D5CDD505-2E9C-101B-9397-08002B2CF9AE}" pid="4" name="AIProjectName">
    <vt:lpwstr/>
  </property>
  <property fmtid="{D5CDD505-2E9C-101B-9397-08002B2CF9AE}" pid="5" name="AIBudgetCode">
    <vt:lpwstr/>
  </property>
  <property fmtid="{D5CDD505-2E9C-101B-9397-08002B2CF9AE}" pid="6" name="AIDocumentType">
    <vt:lpwstr>13;#Urgent Action|488748dd-8549-4231-9f2f-aa44d1c57e3f</vt:lpwstr>
  </property>
  <property fmtid="{D5CDD505-2E9C-101B-9397-08002B2CF9AE}" pid="7" name="AIHumanRightsKeywords">
    <vt:lpwstr>21;#Censorship and Freedom of Expression|d16f990b-9c41-4672-a40e-63498332d072;#15;#Human Rights Defenders and Activists|03c4f92e-b388-463b-94af-99df06e6c366;#23;#Prisoners of Conscience|84e01f28-f55b-4a98-a2bd-e607c8357cc5;#80;#Demonstrations|dc008681-326</vt:lpwstr>
  </property>
  <property fmtid="{D5CDD505-2E9C-101B-9397-08002B2CF9AE}" pid="8" name="AIRegional">
    <vt:lpwstr>230;#Belarus|4ac0505b-d81e-4962-b921-7539d33b1434</vt:lpwstr>
  </property>
  <property fmtid="{D5CDD505-2E9C-101B-9397-08002B2CF9AE}" pid="9" name="AIInternalKeywords">
    <vt:lpwstr/>
  </property>
  <property fmtid="{D5CDD505-2E9C-101B-9397-08002B2CF9AE}" pid="10" name="AIOriginatingLocation">
    <vt:lpwstr/>
  </property>
  <property fmtid="{D5CDD505-2E9C-101B-9397-08002B2CF9AE}" pid="11" name="AILeadAuthor">
    <vt:lpwstr/>
  </property>
  <property fmtid="{D5CDD505-2E9C-101B-9397-08002B2CF9AE}" pid="12" name="AISupportingAuthor">
    <vt:lpwstr/>
  </property>
  <property fmtid="{D5CDD505-2E9C-101B-9397-08002B2CF9AE}" pid="13" name="Order">
    <vt:r8>3224200</vt:r8>
  </property>
</Properties>
</file>